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29d74" w14:textId="6129d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лесные пользования на участках государственного лесного фонда (за исключением ставок за древесину, отпускаемую на корню)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12 июня 2015 года № 25-6. Зарегистрировано Департаментом юстиции Западно-Казахстанской области 17 июля 2015 года № 3954. Утратило силу решением Западно-Казахстанского областного маслихата от 28 сентября 2018 года № 19-5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Западно-Казахстанского областного маслихата от 28.09.2018 </w:t>
      </w:r>
      <w:r>
        <w:rPr>
          <w:rFonts w:ascii="Times New Roman"/>
          <w:b w:val="false"/>
          <w:i w:val="false"/>
          <w:color w:val="000000"/>
          <w:sz w:val="28"/>
        </w:rPr>
        <w:t>№ 19-5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налогах и других обязательных платежах в бюджет" (Налоговый кодекс) от 10 декабря 2008 года, Лесным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 июля 2003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 о. Министра сельского хозяйства Республики Казахстан от 12 июня 2009 года № 344 "Об утверждении Правил и Методических указаний для расчета ставок платы за лесные пользования в государственном лесном фонде и в особо охраняемых природных территориях" и на основании расчетов, составленных местным исполнительным органом Западно-Казахстанской области, согласованных с Западно-Казахстанской областной территориальной инспекцией лесного хозяйства и животного мира,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Утвердить прилагаемые ставки платы за лесные пользования на участках государственного лесного фонда (за исключением ставок за древесину, отпускаемую на корню):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</w:t>
      </w:r>
      <w:r>
        <w:rPr>
          <w:rFonts w:ascii="Times New Roman"/>
          <w:b w:val="false"/>
          <w:i w:val="false"/>
          <w:color w:val="000000"/>
          <w:sz w:val="28"/>
        </w:rPr>
        <w:t>за побочные лесные пользования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</w:t>
      </w:r>
      <w:r>
        <w:rPr>
          <w:rFonts w:ascii="Times New Roman"/>
          <w:b w:val="false"/>
          <w:i w:val="false"/>
          <w:color w:val="000000"/>
          <w:sz w:val="28"/>
        </w:rPr>
        <w:t>на заготовку второстепенных древесных ресурсов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</w:t>
      </w:r>
      <w:r>
        <w:rPr>
          <w:rFonts w:ascii="Times New Roman"/>
          <w:b w:val="false"/>
          <w:i w:val="false"/>
          <w:color w:val="000000"/>
          <w:sz w:val="28"/>
        </w:rPr>
        <w:t>за пользование участками государственного лесного фонда в культурно-оздоровительных, рекреационных, туристских и спортивных целях, для нужд охотничьего хозяйства, в научно-исследовательских целях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Настоящее решение распространяется на государственных лесовладельцев, физических и юридических лиц, получивших право лесопользования в порядке, установленном Лесным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решения возложить на постоянную комиссию областного маслихата по вопросам экологии, природных и техногенных процессов.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Западно-Казахстанскому областному маслихату (А. Султанов)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Голоухов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 июня 2015 года № 25-6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</w:t>
      </w:r>
      <w:r>
        <w:br/>
      </w:r>
      <w:r>
        <w:rPr>
          <w:rFonts w:ascii="Times New Roman"/>
          <w:b/>
          <w:i w:val="false"/>
          <w:color w:val="000000"/>
        </w:rPr>
        <w:t>за побочные лесные пользования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1"/>
        <w:gridCol w:w="5742"/>
        <w:gridCol w:w="1579"/>
        <w:gridCol w:w="3288"/>
      </w:tblGrid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2"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Ставки платы,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Сенокошение, в том числе по группам качественного состояния сенокосных угодий: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"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хорошее (коэф. 1,2)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5"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удовлетворительное (коэф. 0,9)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6"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неудовлетворительное (коэф. 0,7)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Пастьба скота, в том числе за пастьбу одной головы сельскохозяйственных животных по их группам: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8"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одна голова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9"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скот, лошадь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голова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10"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крупного рогатого скота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голова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11"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коза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голова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  <w:bookmarkEnd w:id="12"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овца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голова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Огородничество, бахчеводство и выращивание иных сельскохозяйственных культур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одного улья на территории государственного лесного фонда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</w:tbl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rPr>
          <w:rFonts w:ascii="Times New Roman"/>
          <w:b w:val="false"/>
          <w:i/>
          <w:color w:val="000000"/>
          <w:sz w:val="28"/>
        </w:rPr>
        <w:t xml:space="preserve"> *ставки платы за использование участков государственного лесного фонда для огородничества, бахчеводства и выращивания иных сельскохозяйственных культур устанавливаются на уровне ставок земельного налога по качест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/>
          <w:color w:val="000000"/>
          <w:sz w:val="28"/>
        </w:rPr>
        <w:t>у почв пропорционально баллам бонитета, определенных налоговым законодательством.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 июня 2015 года № 25-6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</w:t>
      </w:r>
      <w:r>
        <w:br/>
      </w:r>
      <w:r>
        <w:rPr>
          <w:rFonts w:ascii="Times New Roman"/>
          <w:b/>
          <w:i w:val="false"/>
          <w:color w:val="000000"/>
        </w:rPr>
        <w:t>на заготовку второстепенных древесных ресурсов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9"/>
        <w:gridCol w:w="1583"/>
        <w:gridCol w:w="1239"/>
        <w:gridCol w:w="8239"/>
      </w:tblGrid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  <w:bookmarkEnd w:id="1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ставки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 деревьев и кустарников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10 % от базовых ставок платы за 1 плотный кубометр дровяной древесины соответствующей породы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Ветви деревьев и кустарников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20 % от базовых ставок платы за 1 плотный кубометр дровяной древесины соответствующей породы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Пни деревьев и кустарников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15 % от базовых ставок платы за 1 плотный кубометр дровяной древесины соответствующей породы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 деревьев и кустарников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10 % от базовых ставок платы за 1 плотный кубометр дровяной древесины соответствующей породы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 деревьев и кустарников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5 % от базовых ставок платы за 1 плотный кубометр дровяной древесины соответствующей породы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Почки деревьев и кустарников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килограмм 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30 % от базовых ставок платы за 1 плотный кубометр дровяной древесины соответствующей породы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 июня 2015 года № 25-6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Ставка платы </w:t>
      </w:r>
      <w:r>
        <w:br/>
      </w:r>
      <w:r>
        <w:rPr>
          <w:rFonts w:ascii="Times New Roman"/>
          <w:b/>
          <w:i w:val="false"/>
          <w:color w:val="000000"/>
        </w:rPr>
        <w:t xml:space="preserve">за пользование участками государственного лесного фонда в </w:t>
      </w:r>
      <w:r>
        <w:br/>
      </w:r>
      <w:r>
        <w:rPr>
          <w:rFonts w:ascii="Times New Roman"/>
          <w:b/>
          <w:i w:val="false"/>
          <w:color w:val="000000"/>
        </w:rPr>
        <w:t xml:space="preserve">культурно-оздоровительных, рекреационных, туристских и спортивных целях, </w:t>
      </w:r>
      <w:r>
        <w:br/>
      </w:r>
      <w:r>
        <w:rPr>
          <w:rFonts w:ascii="Times New Roman"/>
          <w:b/>
          <w:i w:val="false"/>
          <w:color w:val="000000"/>
        </w:rPr>
        <w:t>для нужд охотничьего хозяйства, в научно-исследовательских целях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3812"/>
        <w:gridCol w:w="1850"/>
        <w:gridCol w:w="1100"/>
        <w:gridCol w:w="1846"/>
        <w:gridCol w:w="2684"/>
      </w:tblGrid>
      <w:tr>
        <w:trPr>
          <w:trHeight w:val="30" w:hRule="atLeast"/>
        </w:trPr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  <w:bookmarkEnd w:id="25"/>
        </w:tc>
        <w:tc>
          <w:tcPr>
            <w:tcW w:w="3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лесопользо-вание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 лесопользо-вание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краткосрочное лесопользо-вание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(МРП)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долгосрочное лесопользо-вание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пользование участками государственного лесного фонда в культурно-оздоровительных целях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человек в день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"/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пользование участками государственного лесного фонда в рекреационных, туристских и спортивных целях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человек в день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пользование участками государственного лесного фонда для нужд охотничьего хозяйства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нулевая ставка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пользование участками государственного лесного фонда в научно-исследовательских целях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человек в день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</w:tbl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МРП – месячный расчетный показатель;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коэф. – коэффициент.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