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d592" w14:textId="63bd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12 декабря 2014 года № 21-2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сентября 2015 года № 27-1. Зарегистрировано Департаментом юстиции Западно-Казахстанской области 11 сентября 2015 года № 4029. Утратило силу - решением Западно-Казахстанского областного маслихата от 9 января 2016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Западно-Казахстанского областного маслихата от 09.01.2016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21-2 "Об областном бюджете на 2015-2017 годы" (зарегистрированное в Реестре государственной регистрации нормативных правовых актов за № 3724, опубликованное 27 декабря 2014 года в газете "Приуралье")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103 987 016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28 585 445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1 364 795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74 035 776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104 592 988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3 775 242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6 920 708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3 145 466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-4 381 214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- 4 381 214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6 767 987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3 115 466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728 693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 Поступления в областной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ноября 2014 года "О республиканском бюджете на 2015-2017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 1) </w:t>
      </w:r>
      <w:r>
        <w:rPr>
          <w:rFonts w:ascii="Times New Roman"/>
          <w:b w:val="false"/>
          <w:i w:val="false"/>
          <w:color w:val="000000"/>
          <w:sz w:val="28"/>
        </w:rPr>
        <w:t>пункта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областном бюджете на 2015 год поступление целевых трансфертов и кредитов из республиканского бюджета в общей сумме – 35 203 281 тысяча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"проведение мероприятий, посвященных семидесятилетию Победы в Великой Отечественной войне – 303 151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областном бюджете на 2015 год поступление сумм погашения бюджетных кредитов в общей сумме 3 145 466 тысячи тенге, в том числе из районных (городского) бюджетов на сумму 3 115 466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 Учесть, что в областном бюджете на 2015 год предусмотрен возврат неиспользованных (недоиспользованных) целевых трансфертов районными (городскими) бюджетами в сумме 90 609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"4-2. Учесть, что в областном бюджете на 2015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5 285 544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2 535 236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2 750 308 тысяч тенге – целевые трансферты на развитие.";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сентября 2015 года № 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968"/>
        <w:gridCol w:w="968"/>
        <w:gridCol w:w="5921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103 987 016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