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1b2bc3" w14:textId="91b2b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регламентов государственных услуг в области здравоохранения по Западно-Казахстанской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4 августа 2015 года № 200. Зарегистрировано Департаментом юстиции Западно-Казахстанской области 16 сентября 2015 года № 4031. Утратило силу постановлением акимата Западно-Казахстанской области от 20 апреля 2020 года № 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акимата Западно-Казахстанской области от 20.04.2020 </w:t>
      </w:r>
      <w:r>
        <w:rPr>
          <w:rFonts w:ascii="Times New Roman"/>
          <w:b w:val="false"/>
          <w:i w:val="false"/>
          <w:color w:val="ff0000"/>
          <w:sz w:val="28"/>
        </w:rPr>
        <w:t>№ 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Законами Республики Казахстан от 23 января 2001 года 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15 апреля 2013 года </w:t>
      </w:r>
      <w:r>
        <w:rPr>
          <w:rFonts w:ascii="Times New Roman"/>
          <w:b w:val="false"/>
          <w:i w:val="false"/>
          <w:color w:val="000000"/>
          <w:sz w:val="28"/>
        </w:rPr>
        <w:t>"О государственных услугах"</w:t>
      </w:r>
      <w:r>
        <w:rPr>
          <w:rFonts w:ascii="Times New Roman"/>
          <w:b w:val="false"/>
          <w:i w:val="false"/>
          <w:color w:val="000000"/>
          <w:sz w:val="28"/>
        </w:rPr>
        <w:t xml:space="preserve">,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Утвердить прилагаемые регламенты государственных услуг в области здравоохранения по Западно-Казахстанской области: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>"Вызов врача на дом"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"Запись на прием к врачу"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"Прикрепление к медицинской организации, оказывающей первичную медико-санитарную помощь"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</w:t>
      </w:r>
      <w:r>
        <w:rPr>
          <w:rFonts w:ascii="Times New Roman"/>
          <w:b w:val="false"/>
          <w:i w:val="false"/>
          <w:color w:val="000000"/>
          <w:sz w:val="28"/>
        </w:rPr>
        <w:t>"Добровольное анонимное и обязательное конфиденциальное медицинское обследование на наличие ВИЧ-инфекции"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"Выдача справки с противотуберкулезной организации"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</w:t>
      </w:r>
      <w:r>
        <w:rPr>
          <w:rFonts w:ascii="Times New Roman"/>
          <w:b w:val="false"/>
          <w:i w:val="false"/>
          <w:color w:val="000000"/>
          <w:sz w:val="28"/>
        </w:rPr>
        <w:t>"Выдача справки с психоневрологической организации"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 </w:t>
      </w:r>
      <w:r>
        <w:rPr>
          <w:rFonts w:ascii="Times New Roman"/>
          <w:b w:val="false"/>
          <w:i w:val="false"/>
          <w:color w:val="000000"/>
          <w:sz w:val="28"/>
        </w:rPr>
        <w:t>"Выдача справки с наркологической организации"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 </w:t>
      </w:r>
      <w:r>
        <w:rPr>
          <w:rFonts w:ascii="Times New Roman"/>
          <w:b w:val="false"/>
          <w:i w:val="false"/>
          <w:color w:val="000000"/>
          <w:sz w:val="28"/>
        </w:rPr>
        <w:t>"Выдача выписки из медицинской карты стационарного больного"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 </w:t>
      </w:r>
      <w:r>
        <w:rPr>
          <w:rFonts w:ascii="Times New Roman"/>
          <w:b w:val="false"/>
          <w:i w:val="false"/>
          <w:color w:val="000000"/>
          <w:sz w:val="28"/>
        </w:rPr>
        <w:t>"Выдача справки с медицинской организации, оказывающей первичную медико-санитарную помощь"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 </w:t>
      </w:r>
      <w:r>
        <w:rPr>
          <w:rFonts w:ascii="Times New Roman"/>
          <w:b w:val="false"/>
          <w:i w:val="false"/>
          <w:color w:val="000000"/>
          <w:sz w:val="28"/>
        </w:rPr>
        <w:t>"Выдача листа о временной нетрудоспособности"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 </w:t>
      </w:r>
      <w:r>
        <w:rPr>
          <w:rFonts w:ascii="Times New Roman"/>
          <w:b w:val="false"/>
          <w:i w:val="false"/>
          <w:color w:val="000000"/>
          <w:sz w:val="28"/>
        </w:rPr>
        <w:t>"Выдача справки о временной нетрудоспособности"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постановления акимата Западно-Казахстанской области от 13.08.2019 </w:t>
      </w:r>
      <w:r>
        <w:rPr>
          <w:rFonts w:ascii="Times New Roman"/>
          <w:b w:val="false"/>
          <w:i w:val="false"/>
          <w:color w:val="000000"/>
          <w:sz w:val="28"/>
        </w:rPr>
        <w:t>№ 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Признать утратившим силу постановления акимата Западно-Казахстанской области от 1 июля 2014 года № 170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регламентов государственных услуг в области здравоохранения по Западно-Казахстанской области"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 3599, опубликованное 16 августа 2014 года в газетах "Орал өңірі" и "Приуралье"), от 14 октября 2014 года № 263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регламента государственной услуги "Прикрепление к медицинской организации, оказывающей первичную медико-санитарную помощь"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 3677, опубликованное 22 ноября 2014 года в газетах "Орал өңірі" и "Приуралье") и от 14 октября 2014 года № 264 </w:t>
      </w:r>
      <w:r>
        <w:rPr>
          <w:rFonts w:ascii="Times New Roman"/>
          <w:b w:val="false"/>
          <w:i w:val="false"/>
          <w:color w:val="000000"/>
          <w:sz w:val="28"/>
        </w:rPr>
        <w:t>"Об утверждении регламента государственной услуги "Добровольное анонимное и обязательное конфиденциальное медицинское обследование на наличие ВИЧ-инфекции"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(зарегистрированное в Реестре государственной регистрации нормативных правовых актов № 3697, опубликованное 20 декабря 2014 года в газетах "Орал өңірі" и "Приуралье").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Государственному учреждению "Управление здравоохранения Западно-Казахстанской области" (К. М. Ирменов) обеспечить государственную регистрацию данного постановления в органах юстиции, его официальное опубликование в информационно-правовой системе "Әділет" и в средствах массовой информации.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Контроль за исполнением данного постановления возложить на заместителя акима Западно-Казахстанской области Макен Б. М.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Настоящее постановление вводится в действие по истечении десяти календарных дней после дня первого официального опубликования.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Ногаев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августа 2015 года № 200</w:t>
            </w:r>
          </w:p>
        </w:tc>
      </w:tr>
    </w:tbl>
    <w:bookmarkStart w:name="z22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"Вызов врача на дом"</w:t>
      </w:r>
    </w:p>
    <w:bookmarkEnd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Западно-Казахстанской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 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23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"Вызов врача на дом"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медицинскими организациями, оказывающими первичную медико-санитарную помощь (далее -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"Вызов врача на дом", утвержденного приказом Министра здравоохранения и социального развития Республики Казахстан от 27 апреля 2015 года № 272 "Об утверждении государственных стандартов в области здравоохранения" (зарегистрирован в Министерстве юстиции Республики Казахстан 11 июня 2015 года № 11304)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услугодателя (при непосредственном обращении или по телефонной связи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веб-портал "электронного правительства" www.egov.kz (далее 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Государственная услуга оказывается физическим лицам (далее -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при непосредственном обращении или по телефонной связи - запись в журнале регистрации вызовов услугодателя и устный ответ с указанием даты, времени посещения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 электронном формате при обращении на портал - уведомление в виде статуса электронной заявки в личном кабинете.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после принятия запроса на оказание государственной услуги услугополучателю на дому оказывается медицинская помощь в день обращения.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услугодателя - с понедельника по субботу (понедельник - пятница с 8-00 до 20-00 часов без перерыва, в субботу с 9-00 до 14-00 часов) кроме выходных (воскресенье) и праздничных дней, согласно Трудовому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портала - круглосуточно, за исключением технических перерывов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bookmarkEnd w:id="19"/>
    <w:bookmarkStart w:name="z3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услуги.</w:t>
      </w:r>
    </w:p>
    <w:bookmarkEnd w:id="20"/>
    <w:bookmarkStart w:name="z3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Основанием для начала процедуры (действия) по оказанию государственной услуги является непосредственное обращение или обращение по телефонной связи услугополучателя к услугодателю, при обращении через портал является электронный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непосредственном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предоставляет документ, удостоверяющий личность (далее - документ) медицинскому регистратору (далее - регистратор).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регистратор проверяет наличие прикрепления к услугодателю, согласно регистра прикрепленного населения (далее - РПН), при наличии прикрепления к услугодателю, производит запись в журнале, в случае отсутствия прикрепления, услугополучателю предоставляется мотивированный отказ, не более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Результат-запись в журнале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регистратор в устной форме предоставляет информацию о посещении врача в течение дня, не более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сообщает устно услугополучателю информацию о посещении врача в течение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Запрос на получение государственной услуги принимается за 2 часа до окончания работы услугодателя (до 18-00 часов в рабочие дни, до 12-00 часов в субботу).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по телефонной связи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предоставляет информацию о личных данных в устной форме для идентификации фамилию, имя, отчество (далее - Ф.И.О.), индивидуальный идентификационный номер (далее - ИИН), адрес проживания, домашний телефон.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регистратор проверяет наличие прикрепления к услугодателю согласно РПН, при наличии прикрепления к услугодателю, производит запись в журнале, в случае отсутствия прикрепления, услугополучателю предоставляется мотивированный отказ, не более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Результат-запись в журнале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регистратор в устной форме предоставляет информацию о посещении врача в течение дня, не более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сообщает устно услугополучателю информацию о посещении врача в течение дня;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услугополучателя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заполняет запрос в форме электронного документа, удостоверенного электронной цифровой подписью (далее – ЭЦП)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регистратор в течение рабочего времени проверяет портал на наличие поступившего запроса, в случае наличия запроса, обрабатывает их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проверяет наличие прикрепления к услугодателю, согласно РПН, в случае наличия прикрепления, производит запись в журнале, формирует уведомление в виде статуса электронной заявки в личном кабинете, подписывает ЭЦП услугодателя, в случае отсутствия прикрепления формирует мотивированный отказ в электронном виде, подписанной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уведомление о вызове врача на дом либо мотивированный отказ в электронном виде.</w:t>
      </w:r>
    </w:p>
    <w:bookmarkEnd w:id="21"/>
    <w:bookmarkStart w:name="z59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22"/>
    <w:bookmarkStart w:name="z6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регистратура услугодателя.</w:t>
      </w:r>
    </w:p>
    <w:bookmarkEnd w:id="23"/>
    <w:bookmarkStart w:name="z62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Департаментом "Центр обслуживания населения" - филиал некоммерческого акционерного общества "Государственная корпорация "Правительство для граждан" по Западно-Казахстанской области и 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24"/>
    <w:bookmarkStart w:name="z6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Государственная услуга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Западно-Казахстанской области и (или) иными услугодателями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осуществляет регистрацию на портале с помощью ИИН и пароля (осуществляется 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1 - процесс авторизации на портале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условие 1 - проверка на портале подлинности данных о зарегистрированном услугополучателе через логин (ИИН)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2 - формирование сообщения об отказе в авторизации на портале в связи с имеющими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процесс 3 - выбор услугополучателем государственной услуги, указанной в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процесс 4 - запрос статуса прикрепления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условие 2 - проверка прикрепления услугополучателя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процесс 5 - формирование справки о мотивированном отказе в оказании государственной услуги при отсутствии прикрепления услугополучателя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процесс 6 -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процесс 7 - запрос на государственную услугу из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11) процесс 8 - отправка запроса, подписанного ЭЦП услугополучателя на портал;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 условие 3 - проверка поступивших данных на портале и оформление справки подтверждения;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 процесс 9 - результатом оказания государственной услуги является формирование порталом справки о регистрации запроса вызова врача на дом (Ф.И.О. врача, время/дата посещения, дополнительная информация) подписанная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Функциональные взаимодействия информационных систем, задействованных при оказании государственной услуги через портал приведены в виде диаграммы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и порядка использования информационных систем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"Вызов врача на дом" (далее - Регламент).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 Обжалование решений, действий (бездействий)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2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"Вызов врача на дом"</w:t>
            </w:r>
          </w:p>
        </w:tc>
      </w:tr>
    </w:tbl>
    <w:bookmarkStart w:name="z8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"Вызов врача на дом"</w:t>
      </w:r>
    </w:p>
    <w:bookmarkEnd w:id="2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023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02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0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"Вызов врача на дом"</w:t>
            </w:r>
          </w:p>
        </w:tc>
      </w:tr>
    </w:tbl>
    <w:bookmarkStart w:name="z84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2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Западно–Казахстанской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августа 2015 года № 200</w:t>
            </w:r>
          </w:p>
        </w:tc>
      </w:tr>
    </w:tbl>
    <w:bookmarkStart w:name="z8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"Запись на прием к врачу"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Западно-Казахстанской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 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87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29"/>
    <w:bookmarkStart w:name="z8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"Запись на прием к врачу"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медицинскими организациями, оказывающими первичную медико-санитарную помощь (далее - ПМСП) (далее -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"Запись на прием к врачу", утвержденного приказом министра здравоохранения и социального развития Республики Казахстан от 27 апреля 2015 года № 272 "Об утверждении стандартов государственных услуг в области здравоохранения" (зарегистрирован в Министерстве юстиции Республики Казахстан от 11 июня 2015 года № 11304)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услугодателя (при непосредственном обращении или по телефонной связи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веб-портал "электронного правительства" www.egov.kz. (далее-портал).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3. Государственная услуга оказывается бесплатно физическим лицам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Результат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при непосредственном обращении или по телефонной связи к услугодателю - запись в журнале предварительной записи на прием к врачу услугодателя и устный ответ с указанием даты, времени приема врача в соответствии с графиком приема врачей (далее - график);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 электронном формате при обращении на портал - уведомление в виде статуса электронной заявки в личном кабинете.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этом после принятия запроса на оказание государственной услуги в установленное время услугополучателю оказывается медицинская помощь.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График работы: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услугодателя - с понедельника по субботу (понедельник - пятница с 8.00 до 20.00 часов без перерыва, в субботу с 9.00 до 14.00 часов), кроме выходных (воскресенье) и праздничных дней согласно Трудовому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портала -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прием заявлений и выдача результатов оказания государственной услуги осуществляется следующим рабочим днем).</w:t>
      </w:r>
    </w:p>
    <w:bookmarkEnd w:id="30"/>
    <w:bookmarkStart w:name="z10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31"/>
    <w:bookmarkStart w:name="z103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Основанием для начала процедуры (действия) по оказанию государственной услуги является непосредственное обращение или обращение по телефонной связи услугополучателя к услугодателю, при обращении через портал является электронный запрос.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непосредственном обращении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предоставляет документ, удостоверяющий личность (далее - документ) медицинскому регистратору (далее - регистратор).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регистратор проверяет наличие прикрепления к услугодателю, согласно регистра прикрепленного населения (далее - РПН), не более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наличии прикрепления к услугодателю, регистратор определяет время приема, согласно графика и предоставляет возможность услугополучателю выбрать свободное время приема врача, производит запись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отсутствия прикрепления к услугодателю, услугополучателю предоставляется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запись в журнале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регистратор в устной форме предоставляет информацию о дате и времени приема врача, не более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предоставление информации в устной форме о дате и времени приема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по телефонной связи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предоставляет информацию о данных в устной форме для идентификации фамилию, имя, отчество (далее - ФИО), индивидуальный идентификационный номер (далее - ИИН), адрес проживания, домашний телефон.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регистратор проверяет наличие прикрепления к услугодателю согласно РПН, не более 5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наличии прикрепления к услугодателю, регистратор определяет время приема, согласно графика и предоставляет возможность услугополучателю выбрать свободное время приема врача, производит запись журнале.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отсутствия прикрепления к услугодателю, услугополучатель получает мотивированный отказ.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запись в журнале либо мотивированный отказ;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регистратор в устной форме предоставляет информацию о дате и времени приема врача, не более 5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предоставление информации в устной форме о дате и времени приема врача;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обращении на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заполняет запрос на портале в форме электронного документа, удостоверенного ЭЦП услугополучателя, согласно приложению 2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регистратор в течение рабочего времени проверяет портал на наличие поступившего запроса, в случае наличия запроса, обрабатывает их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проверяет наличие прикрепления к услугодателю, согласно РПН;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наличии прикрепления, регистратор производит запись в журнале, формирует справку (подтверждение) в электронном виде, подписанной электронной цифровой подписью (далее – ЭЦП) услугодателя,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отсутствия прикрепления регистратор формирует мотивированный отказ в электронном виде, удостоверенного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выдача справки о записи на прием к врачу в электронном виде.</w:t>
      </w:r>
    </w:p>
    <w:bookmarkEnd w:id="32"/>
    <w:bookmarkStart w:name="z128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33"/>
    <w:bookmarkStart w:name="z12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регистратура услугодателя.</w:t>
      </w:r>
    </w:p>
    <w:bookmarkEnd w:id="34"/>
    <w:bookmarkStart w:name="z131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Департаментом "Центр обслуживания населения" - филиал некоммерческого акционерного общества "Государственная корпорация "Правительство для граждан" по Западно-Казахстанской области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35"/>
    <w:bookmarkStart w:name="z13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Государственная услуга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Западно-Казахстанской области (далее - Государственная корпорация) и (или) иными услугодателями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10. 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осуществляет регистрацию на портале с помощью ИИН и пароля (осуществляется для не зарегистрированныхуслугополучателей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1 - процесс авторизации на портале для получения электронной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условие 1 - проверка на портале подлинности данных о зарегистрированном услугополучателе через логин (ИИН)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2 - формирование сообщения об отказе в авторизации на портале в связи с имеющими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процесс 3 - выбор услугополучателем государственной услуги, указанной в регламенте;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процесс 4 - запрос статуса прикрепления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условие 2 - проверка прикрепления услугополучателя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процесс 5 - формирование справки о мотивированном отказе в оказании государственной услуги при отсутствии прикрепления услугополучателя к услугодателю;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процесс 6 -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процесс 7 - запрос на электронную государственную услугу из портала;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процесс 8 - отправка запроса, подписанного ЭЦП услугополучателя в портале на узел услугодателя;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12) условие 3 - проверка поступивших данных на портале;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13) процесс 9 - результатом оказания государственной услуги является справка о регистрации записи на прием к врачу (Ф.И.О. врача, номер кабинета, время/дата посещения, дополнительная информация), подписанная ЭЦП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Функциональные взаимодействия информационных систем, задействованных при оказании государственной услуги через портал, приведены диаграммой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12.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"Запись на прием к врачу" (далее - Регламент). Справочник бизнес-процессов оказания государственной услуги размещается на веб-портале "электронного правительства", интернет-ресурсе услугодателя.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13. Обжалование решений, действий (бездействий)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3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"Запись на прием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врачу"</w:t>
            </w:r>
          </w:p>
        </w:tc>
      </w:tr>
    </w:tbl>
    <w:bookmarkStart w:name="z151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"Запись на прием к врачу"</w:t>
      </w:r>
    </w:p>
    <w:bookmarkEnd w:id="37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728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728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501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50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 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 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"Запись на прием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врачу"</w:t>
            </w:r>
          </w:p>
        </w:tc>
      </w:tr>
    </w:tbl>
    <w:bookmarkStart w:name="z153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структурных подразделений (сотрудников) в процессе оказании государственной услуги через портал</w:t>
      </w:r>
    </w:p>
    <w:bookmarkEnd w:id="3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49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августа 2015 года № 200</w:t>
            </w:r>
          </w:p>
        </w:tc>
      </w:tr>
    </w:tbl>
    <w:bookmarkStart w:name="z155" w:id="3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"Прикрепление к медицинской организации, оказывающей первичную медико-санитарную помощь"</w:t>
      </w:r>
    </w:p>
    <w:bookmarkEnd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Западно-Казахстанской области от 13.08.2019 </w:t>
      </w:r>
      <w:r>
        <w:rPr>
          <w:rFonts w:ascii="Times New Roman"/>
          <w:b w:val="false"/>
          <w:i w:val="false"/>
          <w:color w:val="ff0000"/>
          <w:sz w:val="28"/>
        </w:rPr>
        <w:t>№ 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156" w:id="4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40"/>
    <w:bookmarkStart w:name="z1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"Прикрепление к медицинской организации, оказывающей первичную медико-санитарную помощь" (далее 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медицинскими организациями, оказывающими первичную медико-санитарную помощь (далее -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"Прикрепление к медицинской организации, оказывающей первичную медико-санитарную помощь", утвержденного приказом Министра здравоохранения и социального развития Республики Казахстан от 27 апреля 2015 года № 272 "Об 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№ 11304) (далее 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веб-портал "электронного правительства" www.egov.kz (далее -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услуги: электронная (полностью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 оказания государственной услуги – уведомление (талон) о прикреплении в форме электронного документа,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(далее - талон).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Государственная услуга оказывается физическим лицам (далее -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 момента сдачи услугополучателем документов услугодателю, а также при обращении через портал – 1 (один) рабочий день;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максимально допустимое время ожидания для сдачи документов 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максимально допустимое время обслуживания услугополучателя – 30 (тридцать)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Государственная услуга в электронном формате оказывается в день обращения на портал. При этом запрос на оказание государственной услуги принимается за 2 часа до окончания работы услугодателя (до 18.00 часов в рабочие дни, до 12.00 часов в субботу).</w:t>
      </w:r>
    </w:p>
    <w:bookmarkEnd w:id="41"/>
    <w:bookmarkStart w:name="z168" w:id="4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42"/>
    <w:bookmarkStart w:name="z16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Основанием для начала процедуры (действия) по оказанию государственной услуги является запрос услугополучателя через портал.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через портал направляет запрос в форме электронного документа, удостоверенного регистрационным свидетельством электронно-цифровой подписи (далее – ЭЦП)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медицинский регистратор (далее – регистратор) в течение 1 (одного) рабочего дня с момента поступления запроса проверяет портал на наличие поступившего запроса, при наличии запроса обрабатывает в следующем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достоверности предоставленных сведений прикрепляет услугополучателя, формирует и направляет талон в "личный кабинет";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установления недостоверности предоставленных сведений отказывает в прикреплении, формирует и направляет мотивированный отказ услугополучателю в "личный кабинет".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Результат – формирует, направляет талон либо мотивированный отказ услугополучателю в "личный кабинет".</w:t>
      </w:r>
    </w:p>
    <w:bookmarkEnd w:id="43"/>
    <w:bookmarkStart w:name="z175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44"/>
    <w:bookmarkStart w:name="z17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регистратор.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45"/>
    <w:bookmarkStart w:name="z17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46"/>
    <w:bookmarkStart w:name="z17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Описание порядка обращения и последовательности процедур (действий)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осуществляет регистрацию на портале с помощью индивидуального идентификационного номера (далее – ИИН) и пароля (для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 – ввод услугополучателем ИИН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условие 1 -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2 - формирование порталом сообщения об отказе в авторизации на портале в связи с имеющими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процесс 3 -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условие 2 - проверка на портале срока действия регистрационного свидетельства ЭЦП и отсутствия в списке отозванных (аннулированных) регистрационного свидетельства ЭЦП, а также соответствия идентификационных данных между ИИН, указанном в запросе и ИИН, указанном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процесс 4 - формирование сообщения об отказе в запрашиваемой государственной услуге в связи с не подтверждением подлинности регистрационного свидетельства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процесс 5 – направление электронного документа (запроса услугополучателя), удостоверенного (подписанного) ЭЦП услугополучателя через шлюз электронного правительства в автоматизированное рабочее место регионального шлюза электронного правительства (далее – АРМ РШЭП) для обработки запроса услугодателем;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условие 3 – проверка услугодателем запроса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 процесс 6 – формирование сообщения об отказе в запрашиваемой государственной услуге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 9-1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процесс 7 - получение услугополучателем талона, сформированного порталом.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Функциональные взаимодействия информационных систем, задействованных при оказании государственной услуги через портал приведены в виде диаграммы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4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"Прикрепление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оказывающей первичную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медико-санитарную помощь"</w:t>
            </w:r>
          </w:p>
        </w:tc>
      </w:tr>
    </w:tbl>
    <w:bookmarkStart w:name="z194" w:id="4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"Прикрепление к медицинской организации, оказывающей первичную медико-санитарную помощь"</w:t>
      </w:r>
    </w:p>
    <w:bookmarkEnd w:id="48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105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620000" cy="2324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"Прикрепление 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оказывающей первичную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медико-санитарную помощь"</w:t>
            </w:r>
          </w:p>
        </w:tc>
      </w:tr>
    </w:tbl>
    <w:bookmarkStart w:name="z197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4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38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38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августа 2015 года № 200</w:t>
            </w:r>
          </w:p>
        </w:tc>
      </w:tr>
    </w:tbl>
    <w:bookmarkStart w:name="z199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"Добровольное анонимное и обязательное конфиденциальное медицинское обследование на наличие ВИЧ-инфекции"</w:t>
      </w:r>
    </w:p>
    <w:bookmarkEnd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Западно-Казахстанской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 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200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51"/>
    <w:bookmarkStart w:name="z20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"Добровольное анонимное и обязательное конфиденциальное медицинское обследование на наличие ВИЧ-инфекции"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медицинскими организациями, оказывающими первичную медико-санитарную помощь (далее - ПМСП) и государственным коммунальным казенным предприятием "Областной центр по профилактике и борьбе со СПИД" управления здравоохранения акимата Западно-Казахстанской области (далее - центр СПИД) (далее -услугодатели)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"Добровольное анонимное и обязательное конфиденциальное медицинское обследование на наличие ВИЧ-инфекции", утвержденного приказом Министра здравоохранения и социального развития Республики Казахстан от 27 апреля 2015 года № 272 "Об утверждении стандартов государственных услуг в области здравоохранения" (зарегистрирован в Министерстве юстиции Республики Казахстан от 11 июня 2015 года № 11304)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 оказания государственной услуги – справка-сертификат об исследовании на антитела к вирусу иммунодефицита человека, согласно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22 апреля 2015 года № 246 "Об утверждении Правил добровольного анонимного и (или) конфиденциального медицинского обследования и консультирования граждан Республики Казахстан и оралманов по вопросам ВИЧ-инфекции на бесплатной основе" (зарегистрированный в Реестре государственной регистрации нормативных правовых актов № 11145) (далее -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Справка действительна в течение 3 (трех) месяцев с момента ее выдачи.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отрицательного результата обследования результат оказания государственной услуги выдается услугополучателю лично на руки.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Государственная услуга оказывается бесплатно гражданам Республики Казахстан и оралманам, платно иностранцам и лицам без гражданства (далее - услугополучатель).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Стоимость оказания государственной услуги определяется услугодателем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 35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Республики Казахстан от 18 сентября 2009 года "О здоровье народа и системе здравоохранения" и размещается на интернет-ресурсе услугодателя либо в помещениях услугодателя. Оплата производится за наличный расчет в кассе услугодателя.</w:t>
      </w:r>
    </w:p>
    <w:bookmarkEnd w:id="52"/>
    <w:bookmarkStart w:name="z210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53"/>
    <w:bookmarkStart w:name="z21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Основанием для начала процедуры (действия) по оказанию государственной услуги является обращение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обязательном медицинском обследовании лиц на наличие ВИЧ-инфекции услугополучатель предъявляет документ, удостоверяющий личность (далее - документ).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добровольном анонимном обследовании на наличие ВИЧ-инфекции документы не требуются, услугополучателю присваивается индивидуальный код.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медицинская сестра кабинета забора крови производит забор крови, регистрирует, не более 20 минут, организует доставку пробы крови в лабораторию центра СПИД, не более 24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доставляет пробу крови в лабораторию центра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бригада диагностической лаборатории центра СПИД проводит исследование пробы крови на наличие ВИЧ-инфекции, при отрицательном результате передает заключение в кабинет забора крови для выдачи результата, при положительном результате передает информацию в эпидемиологический отдел центра СПИД для организации запроса второй сыворотки (далее - С2), не более 1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результат исследования;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эпидемиологический отдел центра СПИД организует запрос С2, не более 1 рабочего дня. ПМСП производит забор крови С2, в случае невозможности произвести забор крови С2 у услугополучателя, в связи с неявкой, исчисление срока оказания государственной услуги приостанавливается до забора крови С2. ПМСП организует доставку С2 в лабораторию центра СПИД, не более 3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доставка С2 в лабораторию центра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бригада диагностической лаборатории центра СПИД проводит исследование С2 на наличие ВИЧ-инфекции методом иммуноферментного анализа (далее - ИФА), оформляет результат, не более 1 рабочего дня: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положительном результате С2 технический отдел центра СПИД организует доставку С2 в лабораторию Республиканского центра СПИД (далее - РЦ СПИД), не более 3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отрицательном результате С2 врач-лаборант передает информацию в эпидемиологический отдел для расследования случая и организации запроса третьей сыворотки (далее - С3).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исследование С2 и доставка в лабораторию РЦ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эпидемиологический отдел центра СПИД организует запрос С3, не более 1 рабочего дня. ПМСП производит забор крови С3, в случае невозможности произвести забор крови у услугополучателя, в связи с неявкой, исчисление срока оказания государственной услуги приостанавливается до забора крови С3. ПМСП организуют доставку С3 в лабораторию центра СПИД, не более 3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доставка С3 в лабораторию центра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бригада диагностической лаборатории центра СПИД проводит исследование С3 на наличие ВИЧ-инфекции, оформляет результат, не более 1 рабочего дня: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отрицательном результате С3 оформляет результат и передает в кабинет забора крови для выдачи результата.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положительном результате С3 технический отдел центра СПИД организует доставку С3 в лабораторию РЦ СПИД, не более 3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исследование С3 и доставка в лабораторию РЦ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лаборатория РЦ СПИД проводит исследование методом ИФА, отрицательный результат направляет в центр СПИД для выдачи результата исследования. При положительном результате проводит подтверждающий тест методом иммунногоблотинга, регистрирует и передает в центр СПИД, не более 2 рабочих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окончательный результат обследования на наличие ВИЧ-инфекции;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лечебно-профилактический отдел центра СПИД: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отрицательного результата обследования врач проводит послетестовое консультирование, в ходе которого выдает услугополучателю результат исследования.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случае окончательного положительного результата обследования врач проводит послетестовое консультирование, выдает письменное уведомление, не более 1 часа.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выдача услугополучателю результата исследования или письменного уведомления услугополучателя о положительном результате.</w:t>
      </w:r>
    </w:p>
    <w:bookmarkEnd w:id="54"/>
    <w:bookmarkStart w:name="z237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55"/>
    <w:bookmarkStart w:name="z23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 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кабинет забора крови;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лаборатория центра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эпидемиологический отдел центра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лаборатория РЦ СПИД;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лечебно-профилактический отдел центра СПИД.</w:t>
      </w:r>
    </w:p>
    <w:bookmarkEnd w:id="56"/>
    <w:bookmarkStart w:name="z244" w:id="5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Департаментом "Центр обслуживания населения" - филиал некоммерческого акционерного общества "Государственная корпорация "Правительство для граждан" по Западно-Казахстанской области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57"/>
    <w:bookmarkStart w:name="z24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Государственная услуга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Западно-Казахстанской области и (или) иными услугодателями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"Добровольное анонимное и обязательное конфиденциальное медицинское обследование на наличие ВИЧ-инфекции". Справочник бизнес-процессов оказания государственной услуги размещается на веб-портале "электронного правительства", интернет-ресурсеуслугодателя.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Обжалование решений, действий (бездействий)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5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"Добровольное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анонимное и обязательное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конфиденциальное медицинское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на наличие ВИЧ-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инфекции"</w:t>
            </w:r>
          </w:p>
        </w:tc>
      </w:tr>
    </w:tbl>
    <w:bookmarkStart w:name="z249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</w:p>
    <w:bookmarkEnd w:id="59"/>
    <w:bookmarkStart w:name="z250" w:id="6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"Добровольное анонимное и обязательное конфиденциальное медицинское обследование на наличие ВИЧ-инфекции"</w:t>
      </w:r>
    </w:p>
    <w:bookmarkEnd w:id="60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19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19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791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79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Расшифровка аббревиатуры: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ВИЧ – вирус иммунодефицита человека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СПИД –синдром приобретенного иммунодефицита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августа 2015 года №200</w:t>
            </w:r>
          </w:p>
        </w:tc>
      </w:tr>
    </w:tbl>
    <w:bookmarkStart w:name="z255" w:id="6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противотуберкулезной организации"</w:t>
      </w:r>
    </w:p>
    <w:bookmarkEnd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Западно-Казахстанской области от 13.08.2019 </w:t>
      </w:r>
      <w:r>
        <w:rPr>
          <w:rFonts w:ascii="Times New Roman"/>
          <w:b w:val="false"/>
          <w:i w:val="false"/>
          <w:color w:val="ff0000"/>
          <w:sz w:val="28"/>
        </w:rPr>
        <w:t>№ 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256" w:id="6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2"/>
    <w:bookmarkStart w:name="z25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"Выдача справки с противотуберкулезной организации" (далее 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организациями здравоохранения (далее -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противотуберкулезной организации", утвержденного приказом Министра здравоохранения и социального развития Республики Казахстан от 27 апреля 2015 года №272 "Об 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№ 11304) (далее 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заявления с перечнем документов, необходимых для оказания государственной услуги и выдача результата оказания государственной услуги осуществляется через веб-портал "электронного правительства" www.egov.kz (далее 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 – электронная (полностью автоматизированная).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 оказания государственной услуги - справка о состоянии/не состоянии на диспансерном учете,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 форме электронного документа (далее -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Срок действия Справки – 10 календарных дней.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Государственная услуга оказывается физическим лицам (далее -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 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с момента сдачи пакета документов на портал 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максимально допустимое время ожидания для сдачи документов 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максимально допустимое время обслуживания услугополучателя – 30 (тридцать) минут.</w:t>
      </w:r>
    </w:p>
    <w:bookmarkEnd w:id="63"/>
    <w:bookmarkStart w:name="z264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услуги.</w:t>
      </w:r>
    </w:p>
    <w:bookmarkEnd w:id="64"/>
    <w:bookmarkStart w:name="z26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Описание порядка обращения и последовательности процедур (действий)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осуществляет регистрацию на портале с помощью индивидуального идентификационного номера (далее – ИИН) и пароля (для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 – ввод услугополучателем ИИН и пароля (процесс авторизации) на портале для получения государственной услуги;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условие 1 -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2 - формирование порталом сообщения об отказе в авторизации на портале в связи с имеющими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процесс 3 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электронно-цифровой подписи (далее – ЭЦП)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условие 2 - проверка на портале срока действия регистрационного свидетельства ЭЦП и отсутствия в списке отозванных (аннулированных) регистрационного свидетельства ЭЦП, а также соответствия идентификационных данных между ИИН, указанном в запросе и ИИН, указанном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процесс 4 – формирование сообщения об отказе в запрашиваемой государственной услуге в связи с не подтверждением подлинности регистрационного свидетельства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процесс 5 – направление электронного документа (запроса услугополучателя), удостоверенного (подписанного) ЭЦП услугополучателя через шлюз электронного правительства в автоматизированное рабочее место регионального шлюза электронного правительства (далее – АРМ РШЭП) для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условие 3 – проверка в базе данных "Национальный регистр больных туберкулезом";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10) процесс 6 – формирование сообщения об отказе в запрашиваемой государственной услуге по основаниям,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пунктом 10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11) процесс 7 - получение услугополучателем Справки, сформированной порталом.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7. Функциональные взаимодействия информационных систем, задействованных при оказании государственной услуги через портал приведены в виде диаграммы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</w:p>
    <w:bookmarkEnd w:id="6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справки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противотуберкулезной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bookmarkStart w:name="z289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через портал</w:t>
      </w:r>
    </w:p>
    <w:bookmarkEnd w:id="66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24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24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августа 2015 года №200</w:t>
            </w:r>
          </w:p>
        </w:tc>
      </w:tr>
    </w:tbl>
    <w:bookmarkStart w:name="z291" w:id="6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психоневрологической организации"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Западно-Казахстанской области от 13.08.2019 </w:t>
      </w:r>
      <w:r>
        <w:rPr>
          <w:rFonts w:ascii="Times New Roman"/>
          <w:b w:val="false"/>
          <w:i w:val="false"/>
          <w:color w:val="ff0000"/>
          <w:sz w:val="28"/>
        </w:rPr>
        <w:t>№ 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292" w:id="6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68"/>
    <w:bookmarkStart w:name="z29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"Выдача справки с психоневрологической организации" (далее 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организациями здравоохранения (далее -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психоневрологической организации", утвержденного приказом Министра здравоохранения и социального развития Республики Казахстан от 27 апреля 2015 года №272 "Об утверждении стандартов государственных услуг в области здравоохранения</w:t>
      </w:r>
      <w:r>
        <w:rPr>
          <w:rFonts w:ascii="Times New Roman"/>
          <w:b/>
          <w:i w:val="false"/>
          <w:color w:val="000000"/>
          <w:sz w:val="28"/>
        </w:rPr>
        <w:t>"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 в Реестре государственной регистрации нормативных правовых актов № 11304) (далее 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результата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филиал некоммерческого акционерного общества "Государственная корпорация "Правительство для граждан" по Западно-Казахстанской области (далее -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веб-портал "электронного правительства" www.egov.kz (далее 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 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 оказания государственной услуги – справка о состоянии/не состоянии на диспансерном учете,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 форме электронного документа (далее -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Государственная услуга оказывается физическим лицам (далее -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 момента сдачи пакета документов в Государственную корпорацию, а также при обращении на портал 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максимально допустимое время ожидания для сдачи документов 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максимально допустимое время обслуживания услугополучателя – 30 (тридцать) минут.</w:t>
      </w:r>
    </w:p>
    <w:bookmarkEnd w:id="69"/>
    <w:bookmarkStart w:name="z308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0"/>
    <w:bookmarkStart w:name="z30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Описание порядка обращения в Государственную корпорацию и (или) к иным услугодателям,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услугополучатель предоставляет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работнику Государственной корпорации в операционном зале посредством "безбарьерного" обслуживания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обслуживания,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 – ввод работником Государственной корпорации в Автоматизированное рабочее место Интегрированной информационной системы Государственной корпорации (далее – АРМ ИИС Государственной корпорации) логина и пароля (процесс авторизации) для оказания государственной услуги,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процесс 2 – выбор работником Государственной корпорации государственной услуги, вывод на экран формы запроса для оказания государственной услуги и ввод данных услугополучателя или данных по доверенности представителя услугополучателя (при нотариально удостоверенной доверенности данные доверенности не заполняются),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3 – направление запроса через шлюз "электронного правительства" (далее – ШЭП) в государственную базу данных физических лиц (далее – ГБД ФЛ) о данных услугополучателя, а также в Единую нотариальную информационную систему (далее – ЕНИС) о данных доверенности представителя услугополучателя,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условие 1 – проверка наличия данных услугополучателя в ГБД ФЛ, данных доверенности в ЕНИС,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процесс 4 – формирование сообщения об отсутствии данных услугополучателя в ГБД ФЛ или данных доверенности в ЕНИС,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процесс 5 – направление электронного документа (запроса услугополучателя) удостоверенного (подписанного) ЭЦП работника Государственной корпорации через ШЭП в автоматизированное рабочее место регионального шлюза электронного правительства (далее – АРМ РШЭП), в течение 1(одной)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Описание процесса получения результата оказания государственной услуги через Государственную корпорацию,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процесс 6 – регистрация электронного документа АРМ РШЭП, в течение 1 (одной) минуты;</w:t>
      </w:r>
    </w:p>
    <w:bookmarkEnd w:id="71"/>
    <w:bookmarkStart w:name="z31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7 – обработка и формирование Справки в Электронном регистре психиатрических больных, в течение 5 (пяти) минут;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процесс 8 – получение услугополучателем через работника Государственной корпорации Справки, в течение 1 (одной)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в оказании государственной услуги через Государственную корпорацию приведены в виде диаграммы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осуществляет регистрацию на портале с помощью индивидуального идентификационного номера (далее – ИИН) и пароля (для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2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 – ввод услугополучателем ИИН и пароля (процесс авторизации) на портале для получения государственной услуги;</w:t>
      </w:r>
    </w:p>
    <w:bookmarkEnd w:id="7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условие 1 -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2 - формирование порталом сообщения об отказе в авторизации на портале в связи с имеющими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процесс 3 -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условие 2 - проверка на портале срока действия регистрационного свидетельства ЭЦП и отсутствия регистрационного свидетельства ЭЦП в списке отозванных (аннулированных), а также соответствия идентификационных данных между ИИН, указанном в запросе и ИИН, указанном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процесс 4 - формирование сообщения об отказе в запрашиваемой государственной услуге в связи с не подтверждением подлинности регистрационного свидетельства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процесс 5 – направление электронного документа (запроса услугополучателя), удостоверенного (подписанного) ЭЦП услугополучателя через АРМ РШЭП для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процесс 6 – обработка и формирование Справки в Электронном регистре психиатрических 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процесс 7 – получение услугополучателем Справки, сформированной порталом.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Функциональные взаимодействия информационных систем, задействованных при оказании государственной услуги через портал приведены в виде диаграммы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 Порядок обжалования решений, действий (бездействия) должностных лиц Государственной корпорации и (или) их работников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справки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психоневрологической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bookmarkStart w:name="z335" w:id="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психоневрологической организации" через Государственную корпорацию</w:t>
      </w:r>
    </w:p>
    <w:bookmarkEnd w:id="74"/>
    <w:bookmarkStart w:name="z33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справки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психоневрологической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 xml:space="preserve">"Выдача справки с психоневрологической организации" через портал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00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0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0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августа 2015 года № 200</w:t>
            </w:r>
          </w:p>
        </w:tc>
      </w:tr>
    </w:tbl>
    <w:bookmarkStart w:name="z339" w:id="7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наркологической организации"</w:t>
      </w:r>
    </w:p>
    <w:bookmarkEnd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Западно-Казахстанской области от 13.08.2019 </w:t>
      </w:r>
      <w:r>
        <w:rPr>
          <w:rFonts w:ascii="Times New Roman"/>
          <w:b w:val="false"/>
          <w:i w:val="false"/>
          <w:color w:val="ff0000"/>
          <w:sz w:val="28"/>
        </w:rPr>
        <w:t>№ 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40" w:id="7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77"/>
    <w:bookmarkStart w:name="z34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"Выдача справки с наркологической организации" (далее –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организациями здравоохранения (далее 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наркологической организации" утвержденного приказом Министра здравоохранения и социального развития Республики Казахстан от 27 апреля 2015 года № 272 "Об 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№ 11304) (далее 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результатов оказания государственной услуги осуществляется через: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филиал некоммерческого акционерного общества "Государственная корпорация "Правительство для граждан" по Западно-Казахстанской области (далее - Государственная корпорация);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веб-портал "электронного правительства" www.egov.kz (далее – портал).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 – электронная (частично автоматизированная) и (или)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 оказания государственной услуги – справка о состоянии/не состоянии на диспансерном учете,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Стандарту, в форме электронного документа (далее - Справка).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Государственная услуга оказывается физическим лицам (далее -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5. Срок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с момента сдачи пакета документов в Государственную корпорацию, а также при обращении на портал – 30 (тридцать)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максимально допустимое время ожидания для сдачи документов – 15 (пятнадцать)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максимально допустимое время обслуживания услугополучателя – 30 (тридцать) минут.</w:t>
      </w:r>
    </w:p>
    <w:bookmarkEnd w:id="78"/>
    <w:bookmarkStart w:name="z355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взаимодействия с Государственной корпорацией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79"/>
    <w:bookmarkStart w:name="z35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Описание порядка обращения в Государственную корпорацию и (или) к иным услугодателям, длительность обработки запроса услугополучателя: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1) услугополучатель предоставляет документы,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 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работнику Государственной корпорации в операционном зале посредством "безбарьерного" обслуживания в порядке "электронной очереди", либо путем бронирования электронной очереди посредством веб-портала "электронного правительства" без ускоренного обслуживания,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процесс 1 – ввод работником Государственной корпорации в Автоматизированное рабочее место Интегрированной информационной системы Государственной корпорации (далее – АРМ ИИС Государственной корпорации) логина и пароля (процесс авторизации) для оказания государственной услуги,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процесс 2 – выбор работником Государственной корпорации государственной услуги, вывод на экран формы запроса для оказания государственной услуги и ввод данных услугополучателя или данных по доверенности представителя услугополучателя (при нотариально удостоверенной доверенности данные доверенности не заполняются),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3 – направление запроса через шлюз "электронного правительства" (далее – ШЭП) в государственную базу данных физических лиц (далее – ГБД ФЛ) о данных услугополучателя, а также в Единую нотариальную информационную систему (далее – ЕНИС) – о данных доверенности представителя услугополучателя,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условие 1 – проверка наличия данных услугополучателя в ГБД ФЛ, данных доверенности в ЕНИС,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процесс 4 – формирование сообщения об отсутствии данных услугополучателя в ГБД ФЛ или данных доверенности в ЕНИС, в течение 1 (одной) минуты;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процесс 5 – направление электронного документа (запроса услугополучателя) удостоверенного (подписанного) ЭЦП работника Государственной корпорации через ШЭП в автоматизированное рабочее место регионального шлюза электронного правительства (далее – АРМ РШЭП), в течение 1 (одной)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Описание процесса получения результата оказания государственной услуги через Государственную корпорацию, его длительность: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процесс 6 – регистрация электронного документа АРМ РШЭП, в течение 1 (одной) минуты;</w:t>
      </w:r>
    </w:p>
    <w:bookmarkEnd w:id="80"/>
    <w:bookmarkStart w:name="z36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7 – обработка и формирование Справки в Электронном регистре наркологических больных, в течение 5 (пяти) минут;</w:t>
      </w:r>
    </w:p>
    <w:bookmarkEnd w:id="8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процесс 8 – получение услугополучателем через работника Государственной корпорации Справки, в течение 1 (одной) минуты.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Функциональные взаимодействия информационных систем, задействованных в оказании государственной услуги через Государственную корпорацию приведены в виде диаграммы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8. 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осуществляет регистрацию на портале с помощью индивидуального идентификационного номера (далее – ИИН) и пароля (для незарегистрированных услугополучателей на портале);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71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процесс 1 – ввод услугополучателем ИИН и пароля (процесс авторизации) на портале для получения государственной услуги;</w:t>
      </w:r>
    </w:p>
    <w:bookmarkEnd w:id="8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условие 1 - проверка на портале подлинности данных о зарегистрированном услугополучателе через ИИН и пароль;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 процесс 2 - формирование порталом сообщения об отказе в авторизации на портале в связи с имеющими нарушениями в данных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5) процесс 3 -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с учетом ее структуры и форматных требований, выбор услугополучателем регистрационного свидетельства ЭЦП для удостоверения (подписания)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6) условие 2 - проверка на портале срока действия регистрационного свидетельства ЭЦП и отсутствия регистрационного свидетельства ЭЦП в списке отозванных (аннулированных), а также соответствия идентификационных данных между ИИН, указанном в запросе и ИИН, указанном в регистрационном свидетельстве ЭЦП;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7) процесс 4 - формирование сообщения об отказе в запрашиваемой государственной услуге в связи с не подтверждением подлинности регистрационного свидетельства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8) процесс 5 – направление электронного документа (запроса услугополучателя), удостоверенного (подписанного) ЭЦП услугополучателя через АРМ РШЭП для обработки запроса;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9) процесс 6 – обработка и формирование Справки в Электронном регистре наркологических больных;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10) процесс 7 – получение услугополучателем Справки, сформированной порталом.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Функциональные взаимодействия информационных систем, задействованных при оказании государственной услуги через портал приведены в виде диаграммы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 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 Порядок обжалования решений, действий (бездействия) должностных лиц Государственной корпорации и (или) их работников по вопросам оказания государственной услуги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справки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наркологической организации"</w:t>
            </w:r>
          </w:p>
        </w:tc>
      </w:tr>
    </w:tbl>
    <w:bookmarkStart w:name="z382" w:id="8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наркологической организации" через Государственную корпорацию</w:t>
      </w:r>
    </w:p>
    <w:bookmarkEnd w:id="8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справки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наркологической организации"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функционального взаимодействия информационных систем, задействованных в оказании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наркологической организации" через портал</w:t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01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01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949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Западно-Казахстанской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августа 2015 года № 200</w:t>
            </w:r>
          </w:p>
        </w:tc>
      </w:tr>
    </w:tbl>
    <w:bookmarkStart w:name="z384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выписки из медицинской карты стационарного больного"</w:t>
      </w:r>
    </w:p>
    <w:bookmarkEnd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Западно-Казахстанской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 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385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85"/>
    <w:bookmarkStart w:name="z386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"Выдача выписки из медицинской карты стационарного больного" (далее 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медицинскими организациями оказывающими стационарную помощь (далее - услугодатель),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выписки из медицинской карты стационарного больного" утвержденного приказом Министра здравоохранения и социального развития Республики Казахстан от 27 апреля 2015 года № 272 "Об утверждении стандартов государственных услуг в области здравоохранения" (зарегистрирован в Министерстве юстиции Республики Казахстан 11 июня 2015 года № 11304)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результата оказания государственной услуги осуществляется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 оказания государственной услуги - выписка из медицинской карты стационарного больного в бумажном виде по форме, утвержденной исполняющего обязанности Министра здравоохранения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 ноября 2010 года № 907 "Об 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 6697), подписанная врачом-ординатором, заверенная личной врачебной печатью и печатью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Государственная услуга оказывается -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 График работы услугодателя - с понедельника по пятницу с 8.00 до 17.00 часов, без перерыва, кроме выходных и праздничных дней согласно Трудовому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86"/>
    <w:bookmarkStart w:name="z393" w:id="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87"/>
    <w:bookmarkStart w:name="z3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Основанием для начала процедуры (действия) по оказанию государственной услуги является решение врача-ординатора (далее-врач) об окончании срока лечения и пребывания в стационаре услугополучателя.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врач на основании медицинской карты стационарного больного оформляет выписку, не более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производит регистрацию выписки в журнал выписок стационарных больных, заверяет личной печатью и печатью услугодателя и выдает на руки услугополучателю не более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выдача выписки услугополучателю.</w:t>
      </w:r>
    </w:p>
    <w:bookmarkEnd w:id="88"/>
    <w:bookmarkStart w:name="z39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89"/>
    <w:bookmarkStart w:name="z40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врач.</w:t>
      </w:r>
    </w:p>
    <w:bookmarkEnd w:id="90"/>
    <w:bookmarkStart w:name="z402" w:id="9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Департаментом "Центр обслуживания населения" - филиал некоммерческого акционерного общества "Государственная корпорация "Правительство для граждан" по Западно-Казахстанской области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91"/>
    <w:bookmarkStart w:name="z403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Государственная услуга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Западно-Казахстанской области и (или) иными услугодателями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"Выдача справки с медицинской организации, оказывающей первичную медико-санитарную помощь" (далее – Регламент).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Обжалование решений, действий (бездействий)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9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выписки из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карты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стационарного больного"</w:t>
            </w:r>
          </w:p>
        </w:tc>
      </w:tr>
    </w:tbl>
    <w:bookmarkStart w:name="z407" w:id="9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 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выписки из медицинской карты стационарного больного"</w:t>
      </w:r>
    </w:p>
    <w:bookmarkEnd w:id="9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8509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850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08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медицинской организации, оказывающей первичную медико-санитарную помощь"</w:t>
      </w:r>
    </w:p>
    <w:bookmarkEnd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- в редакции постановления акимата Западно-Казахстанской области от 29.04.2016 </w:t>
      </w:r>
      <w:r>
        <w:rPr>
          <w:rFonts w:ascii="Times New Roman"/>
          <w:b w:val="false"/>
          <w:i w:val="false"/>
          <w:color w:val="ff0000"/>
          <w:sz w:val="28"/>
        </w:rPr>
        <w:t>№ 146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09" w:id="9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95"/>
    <w:bookmarkStart w:name="z410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Государственная услуга "Выдача справки с медицинской организации, оказывающей первичную медико-санитарную помощь" (далее - государственная услуга).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медицинскими организациями, оказывающими первичную медико-санитарную помощь (далее - ПМСП) (далее -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с медицинской организации, оказывающей первичную медико-санитарную помощь", утвержденного приказом Министра здравоохранения и социального развития Республики Казахстан от 27 апреля 2015 года № 272 "Об утверждении стандартов государственных услуг в области здравоохранения" (зарегистрирован в Министерстве юстиции Республики Казахстан 11 июня 2015 года № 11304) (далее 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результата оказания государственной услуги осуществляется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 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 оказания государственной услуги - справка с медицинской организации, оказывающей ПМСП, выданная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по формам № 035-2/у и № 079/у,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здравоохранения Республики Казахстан от 23 ноября 2010 года № 907 "Об утверждении форм первичной медицинской документации организаций здравоохранения" (зарегистрированный в Реестре государственной регистрации нормативных правовых актов № 6697) (далее - справка), подписанная участковым врачом или врачом общей практики (далее - врачом), заверенная личной врачебной печатью и печатью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Государственная услуга оказывается физическим лицам (либо его представителя по доверенности) (далее -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 График работы услугодателя - с понедельника по пятницу с 8.00 до 20.00 часов без перерыва, кроме выходных и праздничных дней согласно Трудовому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96"/>
    <w:bookmarkStart w:name="z417" w:id="9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(сотрудников) услугодателя в процессе оказания государственной услуги</w:t>
      </w:r>
    </w:p>
    <w:bookmarkEnd w:id="97"/>
    <w:bookmarkStart w:name="z418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Основанием для начала процедуры (действия) по оказанию государственной услуги является непосредственное обращение услугополучателя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непосредственном обращении услугополучателя к услугодателю: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обращается к врачу в порядке очереди, предварительной записи и ускоренного обслуживания, врач проверяет наличие услугополучателя в базе данных -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Результат - проверка в базе данных;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врач заполняет справку, заверяет врачебной личной печатью и направляет услугополучателя к медицинскому регистратору –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– направление к медицинскому регистратору;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медицинский регистратор (далее - медрегистратор) регистрирует в журнале регистрации справок, заверяет справку печатью услугодателя - не более 10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выдача справки;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 вызове на дом выдача справки услугополучателю, в течение рабочего дня.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 - выдача справки.</w:t>
      </w:r>
    </w:p>
    <w:bookmarkEnd w:id="98"/>
    <w:bookmarkStart w:name="z429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(сотрудников) услугодателя в процессе оказания государственной услуги</w:t>
      </w:r>
    </w:p>
    <w:bookmarkEnd w:id="99"/>
    <w:bookmarkStart w:name="z4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(сотрудников)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регистратура;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2) врач;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3) медицинский регистратор.</w:t>
      </w:r>
    </w:p>
    <w:bookmarkEnd w:id="100"/>
    <w:bookmarkStart w:name="z434" w:id="1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 Описание порядка взаимодействия с Департаментом "Центр обслуживания населения" - филиал некоммерческого акционерного общества "Государственная корпорация "Правительство для граждан" по Западно-Казахстанской области и (или) иными услугодателями, а также порядка использования информационных систем в процессе оказания государственной услуги</w:t>
      </w:r>
    </w:p>
    <w:bookmarkEnd w:id="101"/>
    <w:bookmarkStart w:name="z43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 Государственная услуга через Департамент "Центр обслуживания населения" - филиал некоммерческого акционерного общества "Государственная корпорация "Правительство для граждан" по Западно-Казахстанской области и (или) иными услугодателями не оказывается.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государственной услуги "Выдача справки с медицинской организации, оказывающей первичную медико-санитарную помощь" (далее – Регламент).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11. Обжалования решений, действий (бездействий)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0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 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справки 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медицинской организации,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оказывающей первичную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медико-санитарную помощь"</w:t>
            </w:r>
          </w:p>
        </w:tc>
      </w:tr>
    </w:tbl>
    <w:bookmarkStart w:name="z439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с медицинской организации, оказывающей первичную медико-санитарную помощь"</w:t>
      </w:r>
    </w:p>
    <w:bookmarkEnd w:id="103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314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31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августа 2015 года № 200</w:t>
            </w:r>
          </w:p>
        </w:tc>
      </w:tr>
    </w:tbl>
    <w:bookmarkStart w:name="z441" w:id="10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листа о временной нетрудоспособности"</w:t>
      </w:r>
    </w:p>
    <w:bookmarkEnd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Западно-Казахстанской области от 13.08.2019 </w:t>
      </w:r>
      <w:r>
        <w:rPr>
          <w:rFonts w:ascii="Times New Roman"/>
          <w:b w:val="false"/>
          <w:i w:val="false"/>
          <w:color w:val="ff0000"/>
          <w:sz w:val="28"/>
        </w:rPr>
        <w:t>№ 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42" w:id="10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 Общие положения</w:t>
      </w:r>
    </w:p>
    <w:bookmarkEnd w:id="105"/>
    <w:bookmarkStart w:name="z44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"Выдача листа о временной нетрудоспособности" (далее 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субъектами здравоохранения (далее 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листа о временной нетрудоспособности", утвержденного приказом Министра здравоохранения и социального развития Республики Казахстан от 27 апреля 2015 года №272 "Об 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№ 11304) (далее 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результата оказания государственной услуги осуществляется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 -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 оказания государственной услуги - лист о временной нетрудоспособности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31 марта 2015 года № 183 "Об 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№ 10964).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Государственная услуга оказывается физическим лицам (далее -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 График работы услугодателя - с понедельника по пятницу с 8.00 до 20.00 часов без перерыва, кроме выходных и праздничных дней согласно Трудовому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06"/>
    <w:bookmarkStart w:name="z450" w:id="10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07"/>
    <w:bookmarkStart w:name="z45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Основанием для начала процедуры (действия) по оказанию государственной услуги является непосредственное обращение услугополучателя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по направлению врача предоставляет документ, удостоверяющий личность (далее - документ) медицинскому регистратору (далее - регистратор);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регистратор осуществляет регистрацию персональных данных: фамилия, имя, отчество, адрес проживания, место работы, диагноз услугополучателя в книгу регистрации листов нетрудоспособности по форме № 036/у,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 ноября 2010 года № 907 "Об утверждении форм первичной медицинской документации организаций здравоохранения" (далее – Приказ), заполняет лист о временной нетрудоспособности и выдает услугополучателю, в течение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 - выдача листа о временной нетрудоспособности.</w:t>
      </w:r>
    </w:p>
    <w:bookmarkEnd w:id="108"/>
    <w:bookmarkStart w:name="z46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09"/>
    <w:bookmarkStart w:name="z461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регистратор.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Обжалование решений, действий (бездействий) услугодателя и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листа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 нетрудоспособности"</w:t>
            </w:r>
          </w:p>
        </w:tc>
      </w:tr>
    </w:tbl>
    <w:bookmarkStart w:name="z468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листа о временной нетрудоспособности"</w:t>
      </w:r>
    </w:p>
    <w:bookmarkEnd w:id="111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6159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15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18400" cy="2298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75184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Западно-Казахстанской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 августа 2015 года №200</w:t>
            </w:r>
          </w:p>
        </w:tc>
      </w:tr>
    </w:tbl>
    <w:bookmarkStart w:name="z470" w:id="1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 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временной нетрудоспособности"</w:t>
      </w:r>
    </w:p>
    <w:bookmarkEnd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Регламент – в редакции постановления акимата Западно-Казахстанской области от 13.08.2019 </w:t>
      </w:r>
      <w:r>
        <w:rPr>
          <w:rFonts w:ascii="Times New Roman"/>
          <w:b w:val="false"/>
          <w:i w:val="false"/>
          <w:color w:val="ff0000"/>
          <w:sz w:val="28"/>
        </w:rPr>
        <w:t>№ 207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первого официального опубликования).</w:t>
      </w:r>
    </w:p>
    <w:bookmarkStart w:name="z471" w:id="1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1.Общие положения</w:t>
      </w:r>
    </w:p>
    <w:bookmarkEnd w:id="113"/>
    <w:bookmarkStart w:name="z47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 Государственная услуга "Выдача справки о временной нетрудоспособности" (далее - государственная услуга).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Государственная услуга оказывается субъектами здравоохранения (далее -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справки о временной нетрудоспособности", утвержденного приказом Министра здравоохранения и социального развития Республики Казахстан от 27 апреля 2015 года №272 "Об утверждении стандартов государственных услуг в области здравоохранения" (зарегистрирован в Реестре государственной регистрации нормативных правовых актов № 11304) (далее - Стандарт).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Прием заявлений и выдача результата оказания государственной услуги осуществляется через услугодателя.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 Форма оказания государственной услуги – бумажная.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3. Результат оказания государственной услуги - справка о временной нетрудоспособности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31 марта 2015 года №183 "Об утверждении Правил проведения экспертизы временной нетрудоспособности, выдачи листа и справки о временной нетрудоспособности" (зарегистрирован в Реестре государственной регистрации нормативных правовых актов №10964).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4. Государственная услуга оказывается физическим лицам (далее - услугополучатель) бесплатно.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5. График работы услугодателя - с понедельника по субботу с 8.00 до 20.00 часов без перерыва (в часы работы участкового врача), в субботу с 9.00 до 14.00 часов, кроме выходных и праздничных дней согласно Трудовому </w:t>
      </w:r>
      <w:r>
        <w:rPr>
          <w:rFonts w:ascii="Times New Roman"/>
          <w:b w:val="false"/>
          <w:i w:val="false"/>
          <w:color w:val="000000"/>
          <w:sz w:val="28"/>
        </w:rPr>
        <w:t>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End w:id="114"/>
    <w:bookmarkStart w:name="z479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 Описание порядка действий структурных подразделений (работников) услугодателя в процессе оказания государственной услуги</w:t>
      </w:r>
    </w:p>
    <w:bookmarkEnd w:id="115"/>
    <w:bookmarkStart w:name="z480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Основанием для начала процедуры (действия) по оказанию государственной услуги является непосредственное обращение услугополучателя к услугодателю.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7. Содержание каждой процедуры (действия), входящей в состав процесса оказания государственной услуги, длительность его выполнения: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1) услугополучатель по направлению врача предоставляет документ, удостоверяющий личность (далее - документ) медицинскому регистратору (далее - регистратор);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2) регистратор осуществляет регистрацию персональных данных: фамилия, имя, отчество, адрес проживания, место работы (учебы), диагноз услугополучателя в книгу регистрации листов нетрудоспособности по форме № 036/у, утвержденной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 ноября 2010 года №907 "Об утверждении форм первичной медицинской документации организаций здравоохранения" (далее - Приказ), заполняет справку о временной нетрудоспособности и выдает услугополучателю, не более 20 (двадцати)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Результат - выдача справки о временной нетрудоспособности.</w:t>
      </w:r>
    </w:p>
    <w:bookmarkEnd w:id="116"/>
    <w:bookmarkStart w:name="z485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 Описание порядка взаимодействия структурных подразделений (работников) услугодателя в процессе оказания государственной услуги</w:t>
      </w:r>
    </w:p>
    <w:bookmarkEnd w:id="117"/>
    <w:bookmarkStart w:name="z486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 Перечень структурных подразделений (работников) услугодателя, которые участвуют в процессе оказания государственной услуги: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регистратор.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9. 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 отражается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регламенту государственной услуги.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10. Обжалование решений, действий (бездействий) услугодателя и (или) его должностных лиц по вопросам оказания государственных услуг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разделом 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bookmarkEnd w:id="11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регламенту государственной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"Выдача справки 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временной нетрудоспособности"</w:t>
            </w:r>
          </w:p>
        </w:tc>
      </w:tr>
    </w:tbl>
    <w:bookmarkStart w:name="z497" w:id="1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справки о временной нетрудоспособности"</w:t>
      </w:r>
    </w:p>
    <w:bookmarkEnd w:id="119"/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557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81900" cy="2209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31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Relationship Target="media/document_image_rId25.jpeg" Type="http://schemas.openxmlformats.org/officeDocument/2006/relationships/image" Id="rId25"/><Relationship Target="media/document_image_rId26.jpeg" Type="http://schemas.openxmlformats.org/officeDocument/2006/relationships/image" Id="rId26"/><Relationship Target="media/document_image_rId27.jpeg" Type="http://schemas.openxmlformats.org/officeDocument/2006/relationships/image" Id="rId27"/><Relationship Target="media/document_image_rId28.jpeg" Type="http://schemas.openxmlformats.org/officeDocument/2006/relationships/image" Id="rId28"/><Relationship Target="media/document_image_rId29.jpeg" Type="http://schemas.openxmlformats.org/officeDocument/2006/relationships/image" Id="rId29"/><Relationship Target="media/document_image_rId30.jpeg" Type="http://schemas.openxmlformats.org/officeDocument/2006/relationships/image" Id="rId30"/><Relationship Target="header.xml" Type="http://schemas.openxmlformats.org/officeDocument/2006/relationships/header" Id="rId31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