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959c" w14:textId="aed9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электроснабжению, водоснабжению, водоотведению и теплоснабжению для потребителей, не имеющих приборов учета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18 августа 2015 года № 220. Зарегистрировано Департаментом юстиции Западно-Казахстанской области 18 сентября 2015 года № 4049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электроснабжению, водоснабжению, водоотведению и теплоснабжению для потребителей, не имеющих приборов учета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энергетики и жилищно-коммунального хозяйства Западно-Казахстанской области" (Талдыкбаев Б.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Бадашева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 № 220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электроснабжению, водоснабжению,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водоотведению и теплоснабжению для потребителей, не имеющих приборов учета </w:t>
      </w:r>
      <w:r>
        <w:br/>
      </w:r>
      <w:r>
        <w:rPr>
          <w:rFonts w:ascii="Times New Roman"/>
          <w:b/>
          <w:i w:val="false"/>
          <w:color w:val="000000"/>
        </w:rPr>
        <w:t>в 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2105"/>
        <w:gridCol w:w="3968"/>
        <w:gridCol w:w="1559"/>
        <w:gridCol w:w="2970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Характеристика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измерения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потребления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электрической энергии в жилых 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объект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 кВт·ч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централизованным горячим и холодным водоснабжением, оборудованные ваннами и душами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централизованным горячим и холодным водоснабжением, оборудованные умывальниками и душами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 газовыми водонагревателями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общими кухнями и блоками душевых на этажах при жилых комнатах в каждой 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 ваннами, с водонагревателями, работающими на твердом топливе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ванн, с газоснабжением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ванн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 общими душевыми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душа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водопроводом, но без 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 воды из уличных водоразборных колонок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централизованным горячим и холодным водоснабжением, оборудованные ваннами и душами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централизованным горячим и холодным водоснабжением, оборудованные умывальниками и душами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 газовыми водонагревателями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общими кухнями и блоками душевых на этажах при жилых комнатах в каждой 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 ваннами, с водонагревателями, работающими на твердом топливе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ванн, с газоснабжением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ванн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с общими душевыми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с водопроводом и канализацией, без душа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житель в 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 воды в жилых домах за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в жилых домах за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 воды в жилых домах за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в жилых домах за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кВт·ч – киловатт-час,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Гкал – гигакалория,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– квадратный метр,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– кубический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