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76b8" w14:textId="8df7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сентября 2015 года № 268. Зарегистрировано Департаментом юстиции Западно-Казахстанской области 7 октября 2015 года № 4081. Утратило силу постановлением акимата Западно-Казахстанской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"О реализации Закона Республики Казахстан "О республиканском бюджете на 2015-2017 годы"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 января 2015 года № 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 3802, опубликованное 5 февраля 2015 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Западно-Казахстанской области" (Унгарбеков М .К.) обеспечить государственную регистрацию данного постановления в органах юстиции, его официального опубликования в информационно-прававой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15"/>
        <w:gridCol w:w="5703"/>
        <w:gridCol w:w="5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Ногаев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 сентября 2015 года №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 января 2015 года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860"/>
        <w:gridCol w:w="264"/>
        <w:gridCol w:w="2"/>
        <w:gridCol w:w="2029"/>
        <w:gridCol w:w="3063"/>
        <w:gridCol w:w="2474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1 810 998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и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3 794 679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133 120 000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удешевление стоимости производства пищевого яйца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51 964 000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6 769,066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1 398 908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4 703 335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