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87b4" w14:textId="bed8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27 мая 2014 года № 126 "Об утверждении положения о государственном учреждении "Управление по инспекции труда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октября 2015 года № 290. Зарегистрировано Департаментом юстиции Западно-Казахстанской области 9 октября 2015 года № 4089. Утратило силу постановлением акимата Западно-Казахстанской области от 23 февраля 2016 года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 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января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контроле и надзоре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 мая 2014 года № 126 "Об утверждении положения о государственном учреждении "Управление по инспекции труда Западно-Казахстанской области" (зарегистрированное в Реестре государственной регистрации нормативных правовых актов № 3560, опубликованное 10 июля 2014 года в газетах "Орал өңірі" и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инспекции труда Западно-Казахстанской области" утвержденном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 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рассмотрение в установленном порядке, обращений физических и юридических лиц по вопросам применения норм трудового законодательства посредством проведения внеплановых проверок;";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 проведение проверок в соответствии с Законом Республики Казахстан "О государственном контроле и надзоре в Республике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по инспекции труда Западно-Казахстанской области" (Асантаев Ж.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