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6b29" w14:textId="e976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14 сентября 2015 года № 257. Зарегистрировано Департаментом юстиции Западно-Казахстанской области 9 октября 2015 года № 4090. Утратило силу постановлением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пунктом 27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 января 2000 года № 327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2014 года №86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за №10130)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прилагаемую методику ежегодной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области Токжанова М.Л.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аппарата акима Западно-Казахстанской области (Рахметова Г.Ж.)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сентября 2015 года №257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 и областных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местного бюджета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 января 2000 года №327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областных исполнительных органов финансируемых из местного бюджета, оценка проводится курируемым заместителем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в Государственном учреждении "Аппарат акима Западно-Казахстанской области" является руководитель аппарата акима Западно-Казахстанской области, в областных исполнительных органах финансируемых из местного бюджета является руководитель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 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 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 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 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 Информация о принятом решении предоставляется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7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bookmarkStart w:name="z7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Оценочный лист непосредственного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88"/>
        <w:gridCol w:w="4293"/>
        <w:gridCol w:w="4411"/>
        <w:gridCol w:w="1708"/>
      </w:tblGrid>
      <w:tr>
        <w:trPr>
          <w:trHeight w:val="30" w:hRule="atLeast"/>
        </w:trPr>
        <w:tc>
          <w:tcPr>
            <w:tcW w:w="1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6"/>
        <w:gridCol w:w="6434"/>
      </w:tblGrid>
      <w:tr>
        <w:trPr>
          <w:trHeight w:val="30" w:hRule="atLeast"/>
        </w:trPr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Ф.И.О. (при его наличии)_______________________________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Ф.И.О.(при его наличии)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9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55"/>
        <w:gridCol w:w="4008"/>
        <w:gridCol w:w="4568"/>
        <w:gridCol w:w="1769"/>
      </w:tblGrid>
      <w:tr>
        <w:trPr>
          <w:trHeight w:val="30" w:hRule="atLeast"/>
        </w:trPr>
        <w:tc>
          <w:tcPr>
            <w:tcW w:w="1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</w:tr>
      <w:tr>
        <w:trPr>
          <w:trHeight w:val="30" w:hRule="atLeast"/>
        </w:trPr>
        <w:tc>
          <w:tcPr>
            <w:tcW w:w="1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2595"/>
        <w:gridCol w:w="5884"/>
        <w:gridCol w:w="1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13"/>
        <w:gridCol w:w="6765"/>
        <w:gridCol w:w="1713"/>
        <w:gridCol w:w="1054"/>
        <w:gridCol w:w="1055"/>
      </w:tblGrid>
      <w:tr>
        <w:trPr>
          <w:trHeight w:val="30" w:hRule="atLeast"/>
        </w:trPr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