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7167" w14:textId="7697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20 января 2015 года № 9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декабря 2015 года № 367. Зарегистрировано Департаментом юстиции Западно-Казахстанской области 25 декабря 2015 года № 4193. Утратило силу постановлением акимата Западно-Казахстанской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 декабря 2014 года № 1300 "О реализации Закона Республики Казахстан "О республиканском бюджете на 2015-2017 годы"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 ноября 2014 года № 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Министерстве юстиции Республики Казахстан 22 декабря 2014 года № 9987)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20 января 2015 года № 9 "О 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 3802, опубликованное 5 февраля 2015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589"/>
        <w:gridCol w:w="356"/>
        <w:gridCol w:w="2"/>
        <w:gridCol w:w="2000"/>
        <w:gridCol w:w="2962"/>
        <w:gridCol w:w="2825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удешевление стоимости производства пищевого яйца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корма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