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e1f3" w14:textId="cade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декабря 2015 года № 351. Зарегистрировано Департаментом юстиции Западно-Казахстанской области 15 января 2016 года № 4235. Утратило силу постановлением акимата Западно-Казахстанской области от 30 сентября 2016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"Аппарат акима Западно-Казахстанской области" (М. Л. 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руководителя аппарата акима Западно-Казахстанской области Токжанова М. 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декабря 2015 года № 351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Западно-Казахстанской области"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"Аппарат акима Западно-Казахстанской области" является государственным органом Республики Казахстан, осуществляющим организационное, правовое, информационно-аналитическое, консультативное и материально-техническое обеспечение деятельности акимата и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"Аппарат акима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"Аппарат акима Западно-Казахстанской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"Аппарат акима Западно-Казахстанской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"Аппарат акима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"Аппарат акима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аппарата акима Западно-Казахстанской области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"Аппарат акима Западно-Казахстанской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 государственного учреждения "Аппарат акима Западно-Казахстанской области": 090000, Республика Казахстан, Западно-Казахстанская область, город Уральск, проспект Достык-Дружба,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"Аппарат акима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"Аппарат акима Западно-Казахстанской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"Аппарат акима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Западно-Казахстанской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"Аппарат акима Западно-Казахстанской области" – качественная и своевременная информационно-аналитическая поддержка и организационно-правовое обеспечение деятельности исполнительного органа власти Западно-Казахстанской области, реализация государственной политики в области информационного обеспечения и предоставлении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обеспечение деятельности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его заместителей, руководителя аппарата акима области и его заместителя;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координация деятельности государственных органов области,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участвует в реализации на территории области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области, обеспечения и контроля за ходом реализации государственных программ и прогноза социально-экономического развития, выработки предложений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координирует деятельность предприятий, организаций и учреждений республиканской подчиненности в соответствии с полномочиями, делегированными центральным исполнительным органом, обеспечивает взаимодействие и координацию деятельности государственных органов, финансируемых из областного бюджета, территориальных органов республиканского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участвует в выработке стратегии социально-экономического развития Западно-Казахстанской области, комплекса мер по ее реализации, совершенствованию механизмов и тактики осуществления социально-экономических реформ и осуществляет координацию в этих целях деятельности органов исполнительной власти на территории области, путем запроса и своевременного получения от них информации для анализа, подготовки актов акима и акимата области, отслеживания их выполнение, формирование предложений и прогнозов по вопросам развития социально-экономической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организует и обеспечивает исполнение законов Республики Казахстан, актов Президента и Правительства Республики Казахстан, контроль за исполнением актов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осуществляет информационно-аналитическое, организационно-правовое и материально-техническое обеспечение деятельности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обеспечивает взаимодействие с Администрацией Президента Республики Казахстан, Канцелярией Премьер-Министра Республики Казахстан, министерствами, ведомствами, аппаратами акимов городов и районов области, областным маслихатом,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вносит предложения по проектам законодательных и иных нормативных правовых актов, актов акима и акимата области, областного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обеспечение соблюдения Регламента акимата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организует документационное обеспечение деятельности акима области и его заместителей, рассмотрение служебных документов, писем, обращений и заявлений граждан, личный прием граждан, анализ поступивших писем и заявлений граждан, документопотока, налаживание и совершенствование делопроизводства, работу с секретной документацией, функционирование делопроизводства на государственном языке;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обеспечивает хранение решений, распоряжений акима и постановлений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внутренний контроль и организация контроля за соблюдением стандартов и регламентов оказания государственных услуг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занимается вопросами оценки эффективности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внедрение информационных технологий, системы электронного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осуществляет кадровую политику в органах местной исполнительной власти путем организации изучения и внесения предложений по кадрам входящим в номенклатуру акима области, организации стажировки, переподготовки и повышения квалификации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организует освещение деятельности акимата области, акима области и его заместителей в средствах массовой информации, взаимодействие с ними, разъяснение проводимой Президентом и Правительством Республики Казахстан внутренней и внешней политики, экономического и социального положения в области, путей решения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обеспечивает координацию и взаимодействие акима и акимата области с правоохранительными органами по вопросам укрепления законности и правопорядка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получать необходимую информацию от государственных органов и иных организаций, финансируемых из областного бюджета, а также давать им обязательные к исполнению поручения;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запрашивать и получать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аппарата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участвовать на заседаниях акимата области, а также в заседаниях управлений, департаментов, комитетов, акимов районов и города Уральска.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Западно-Казахстанской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государственным учреждением "Аппарат акима Западно-Казахстанской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"Аппарат акима Западно-Казахстанской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Руководитель государственного учреждения "Аппарат акима Западно-Казахстанской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Руководитель государственного учреждения "Аппарат акима Западно-Казахстанской области" имеет заместителя, который назначается на должность,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В целях реализации своих полномочий руководитель аппарата акима Западно-Казахстанской области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организует реализацию целей, возложенных на аппарат;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организует, координирует и контролирует деятельность структурных подразделений аппарата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утверждает структуру и штатное расписание аппарата, положение о его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осуществляет общее руководство деятельностью дисциплинарной и конкурсной комиссий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осуществляет контроль за соблюдением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обеспечивает исполнение требований законодательства Республики Казахстан о противодействии коррупции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контролирует ход исполнения решений, принятых местными исполнительными и представительными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полномочия, возложенные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аппарата акима Западно-Казахстанской области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Руководитель аппарата акима области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Западно-Казахстанской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 Государственное учреждение "Аппарат акима Западно- 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"Аппарат акима Западно-Казахстанской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"Аппарат акима Западно- 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Западно-Казахстанской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 Реорганизация и упразднение государственного учреждения "Аппарат акима Западно-Казахстанской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государственного учреждения "Аппарат акима Западно-Казахстанской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Товарищество с ограниченной ответственностью "Хозяйственное управление аппарата акима ЗКО";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Коммунальное государственное учреждение "Служба управления территориальной обороны" государственного учреждения "Аппарат акима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Коммунальное государственное учреждение "Қоғамдық келісім" аппарата акима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