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98c2" w14:textId="7619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города Уральска"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30 января 2015 года № 376. Зарегистрировано Департаментом юстиции Западно-Казахстанской области 20 февраля 2015 года № 3823. Утратило силу постановлением акимата города Уральска Западно-Казахстанской области от 13 мая 2016 года № 1331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Уральска Западно-Казахстанской области от 13.05.2016 </w:t>
      </w:r>
      <w:r>
        <w:rPr>
          <w:rFonts w:ascii="Times New Roman"/>
          <w:b w:val="false"/>
          <w:i w:val="false"/>
          <w:color w:val="ff0000"/>
          <w:sz w:val="28"/>
        </w:rPr>
        <w:t>№ 1331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Заместителю руководителя аппарата акима города Уральска - руководителю отдела государственно-правовой работы (М. Умралеев)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города Уральска Сатыбалдиева М.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января 2015 года № 376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города Уральска"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"Отдел ветеринарии города Уральска" является государственным органом Республики Казахстан осуществляющим руководство в сфере ветеринарии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Государственное учреждение "Отдел ветеринарии города Уральска"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Государственное учреждение "Отдел ветеринарии города Уральска"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"Отдел ветеринарии города Уральска"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"Отдел ветеринарии города Уральска"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"Отдел ветеринарии города Уральска"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города Уральска" и другими актами,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Структура и лимит штатной численности государственного учреждения "Отдел ветеринарии города Уральска"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Местонахождение юридического лица: 090000, Западно-Казахстанская область, город Уральск, проспект Достык-Дружба, 182/1.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Полное наименование государственного органа – государственное учреждение "Отдел ветеринарии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Финансирование деятельности государственного учреждения "Отдел ветеринарии города Уральска"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Государственному учреждению "Отдел ветеринарии города Уральска"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города Уральска".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 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ветеринарии города Уральска"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 Миссией государственного учреждения "Отдел ветеринарии города Уральска" является реализация государственной политики в области ветеринарии, обеспечение охраны здоровья населения от болезней общих для человека и животных и обеспечение ветеринарно-санитарной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организация охраны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организация проведения профилактических мероприятий по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организация ветеринарных мероприятий по обеспечению ветеринарно- 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организация ветеринарных мероприятий по энзоотическим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организация проведение идентификации сельскохозяйственных животных с ведением базы по идентификации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организация охраны здоровья населения от болезней общих для человека и животных, совместно с органами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организация охраны здоровья населения от болезней общих для человека и животных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проведение пропаганды среди населения по вопросам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 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 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 внесение предложений в местный исполнительный орган города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 внесение предложений в местный исполнительный орган города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 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 внесение предложений в местный исполнительный орган города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 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 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 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внесение предложений в местный исполнительный орган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внесение предложений в местный исполнительный орган по перечню энзоотических болезней животных, профилактика и диагностика которых осуществляется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внесение предложений в местный исполнительный орган города о ветеринарных мероприятиях по обеспечению ветеринарно-санитарной безопасности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города Уральска"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 Руководство государственного учреждения "Отдел ветеринарии города Уральска"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города Уральска"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Первый руководитель государственного учреждения "Отдел ветеринарии города Уральска" назначается на должность и освобождается от должности акимом города Уральска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 Первый руководитель государственного учреждения "Отдел ветеринарии города Уральска" имеет заместителей назначаемых и освобождаемых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Полномочия первого руководителя государственного учреждения "Отдел ветеринарии города Уральска":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руководит работой государственного учреждения "Отдел ветеринарии города Уральска" и несет персональную ответственность за выполнение возложенных на государственное учреждение "Отдел ветеринарии города Уральска" задач и осуществления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определяет обязанности, полномочия работников государственного учреждения "Отдел ветеринарии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ведет работу по борьбе с коррупцией и несет персональную ответственность за работу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 соответствии с действующим законодательством назначает и освобождает от должностей работников государственного учреждения "Отдел ветеринарии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в установленном законодательством порядке решает вопросы поощрения, оказания материальной помощи, наложения и снятие дисциплинарных взысканий на работников государственного учреждения "Отдел ветеринарии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утверждает должностные инструкции работников государственного учреждения "Отдел ветеринарии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представляет государственное учреждение "Отдел ветеринарии города Уральска"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проводит работу по вопросам гендерной политики и несет персональную ответственность в этом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контролирует ход исполнения нормативных правовых актов, проектов программ и других документов по вопросам, входящим в компетенцию государственного учреждения "Отдел ветеринарии города Уральска";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в соответствии с законодательством Республики Казахстан осуществляет и другие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города Уральска"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"Отдела ветеринарии города Уральска"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 Государственное учреждение "Отдел ветеринарии города Уральска"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города Уральска"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Имущество, закрепленное за государственным учреждением "Отдел ветеринарии города Уральска"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Государственное учреждение "Отдел ветеринарии города Уральска"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города Уральска"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 Реорганизация и упразднение государственного учреждения "Отдел ветеринарии города Уральска"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города Уральска"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коммунальное предприятие "Уральская городская ветеринарная станция"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