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23a8" w14:textId="3182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января 2015 года № 377. Зарегистрировано Департаментом юстиции Западно-Казахстанской области 20 февраля 2015 года № 3824. Утратило силу постановлением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 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Заместителю руководителя аппарата акима города Уральска -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Уральска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января 2015 года № 377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Уральска"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сельского хозяйства города Уральска" является государственным органом Республики Казахстан осуществляющим руководство в сфере агропромышленного комплекса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сельского хозяйства города Уральска"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сельского хозяйства города Уральска"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города Уральска"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города Уральска"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города Уральска"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сельского хозяйства города Уральска"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города Уральска"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сельского хозяйства города Уральска"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090000, Западно-Казахстанская область, город Уральск, проспект Достык-Дружба, 182/1.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– государственное учреждение "Отдел сельского хозяйства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сельского хозяйства города Уральска"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сельского хозяйства города Уральска"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города Уральска"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"Отдел сельского хозяйства города Уральска" является развитие агропромышленного комплекса города Уральска в области земледелия 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содействие обеспечению рыночных структур и использование преимущества конкуренции отечественной продукций в агропромышленном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внедрение новой техники и прогрессивных технологий в сельскохозяйственное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участие в техническом переоснащении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изучение и пропаганда опыта местных и зарубежных достижений в сельском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осуществление инвестирования в агропромышленный комплекс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содействие в ликвидации последствий стихийных бедствий и других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оказание помощи в реализации субсидии каждому виду племенной продукции, осуществляемые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и проведение разъяснительной работы среди населения в области защиты растений, а также оказание методической помощи физическим и юридическим лицам по проведению, фитосанитарного мониторинга по вредным организмам.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сбора и анализа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предложений по экспорту;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разработка прогноза социально-экономического развития сельскохозяйственного производства и 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осуществление анализа производственной деятельности аграрного сектора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оказания услуг по искусственному осеменению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учет и регистрация сельскохозяйственной техники, выдача соответствующих документов и государственных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принятие экзаменов на право управления сельскохозяйственной техникой и выдача свидетельства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проведение ежегодного технического осмотра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регистрация залога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регистрация граждан управляющих сельскохозяйственную технику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выдача справок об обременении сельскохозяйственной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запрашивать и получать необходимую для осуществления возложенных на государственное учреждение "Отдел сельского хозяйства города Уральска" задач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пределах своей компетенции и полномочий осуществлять пользование имуществом, находящимся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Уральска"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"Отдел сельского хозяйства города Уральска" осуществляется первым руководителем, который несет персональную ответственность за выполнение возложены государственное учреждение "Отдел сельского хозяйства города Уральска"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сельского хозяйства города Уральска" области назначается на должность и освобождается от должности акимом города Уральска в порядке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сельского хозяйства города Уральска":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сельского хозяйства города Уральска" и несет персональную ответственность за выполнение возложенных на государственное учреждение "Отдел сельского хозяйства города Уральска"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государственного учреждения "Отдел сельского хозяйства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в соответствии с действующим законодательством назначает и освобождает от должностей работников государственного учреждения "Отдел сельского хозяйства города Уральска";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и снятия дисциплинарных взысканий на работников государственного учреждения "Отдел сельского хозяйства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должностные инструкции работников государственного учреждения "Отдел сельского хозяйства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сельского хозяйства города Уральска"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города Уральска"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Уральска"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"Отдел сельского хозяйства города Уральска"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города Уральска"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"Отдел сельского хозяйства города Уральска"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сельского хозяйства города Уральска"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города Уральска"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"Отдел сельского хозяйства города Уральска"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