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59d7" w14:textId="29c5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2014 года № 31-3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5 августа 2015 года № 36-3. Зарегистрировано Департаментом юстиции Западно-Казахстанской области 25 августа 2015 года № 4004. Утратило силу решением Уральского городского маслихата Западно-Казахстанской области от 11 января 2016 года № 41-3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Уральского городского маслихата Западно-Казахстанской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 41-3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 декабря 2014 года № 31-3 "О городском бюджете на 2015-2017 годы" (зарегистрированное в Реестре государственной регистрации нормативных правовых актов за № 3751, опубликованное 14 января 2015 года в газете "Пульс города")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городской бюджет на 2015-2017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 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21 214 484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13 083 448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128 819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3 180 409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4 821 808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22 538 410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74 450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74 450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-1 398 376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1 398 376 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 – 4 083 051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2 925 000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240 325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 Учесть, что в городском бюджете на 2015 год предусмотрены целевые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общеобразовательное обучение – 232 917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798 532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проведение мероприятий, посвященных семидесятилетию Победы в Великой Отечественной войне, – 159 343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социальную адаптацию лиц, не имеющих определенного местожительства, – 16 213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12 422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государственную адресную социальную помощь – 232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государственное пособие на детей до 18 лет – 1 491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 – 63 683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 – 578 930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санитарии населенных пунктов – 52 901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коммунального хозяйства – 6 029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уставных капиталов специализированных уполномоченных организаций – 74 450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661 747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580 297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 – 205 268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 – 6 753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 – 4 817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2 831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и доставку учебников, учебно-методических комплексов для государственных учреждений образования района (города областного значения) – 114 152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Плана мероприятий по обеспечению прав и улучшению качества жизни инвалидов – 2 149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ремонт объектов в рамках развития городов и сельских населенных пунктов по Дорожной карте занятости 2020 – 22 971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 – 552 447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 и (или) обустройство инженерно-коммуникационной инфраструктуры – 51 298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системы водоснабжения и водоотведения – 148 758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развитие инженерной инфраструктуры в рамках Программы развития регионов до 2020 года – 180 746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развитие транспортной инфраструктуры – 132 000 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и средний ремонт автомобильных дорог – 58 490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воспитателям, – 33 119 тысяч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обследование психического здоровья детей и подростков и оказание психолого-медико-педагогической консультативной помощи населению – 10 277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дополнительное образование для детей и юношества по спорту – 56 545 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Уральского городского маслихата (С. Давлетов)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 января 2015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Амирханян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 августа 2015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Уральского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31-3</w:t>
            </w:r>
          </w:p>
        </w:tc>
      </w:tr>
    </w:tbl>
    <w:bookmarkStart w:name="z6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 год</w:t>
      </w:r>
    </w:p>
    <w:bookmarkEnd w:id="0"/>
    <w:bookmarkStart w:name="z6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68"/>
        <w:gridCol w:w="948"/>
        <w:gridCol w:w="948"/>
        <w:gridCol w:w="668"/>
        <w:gridCol w:w="5524"/>
        <w:gridCol w:w="28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21 214 484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13 083 448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5 642 929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4 543 963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2 226 956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1 313 548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778 416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146 062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3 180 409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2 953 000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4 821 808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4 821 808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4 821 808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22 538 410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186 105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9 959 241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2 545 052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2 545 052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1 746 520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798 532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7 028 761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6 696 385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6 474 863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494 522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385 428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243 025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1 489 273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1 353 854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1 179 495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326 821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7 797 910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6 107 930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2 374 160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2 243 078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3 700 309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3 057 833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642 476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1 533 236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1 518 691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251 664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1 128 711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817 720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644 975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 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-1 398 376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1 398 376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