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ede4" w14:textId="509e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жилищной инспекции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24 июля 2015 года № 2320. Зарегистрировано Департаментом юстиции Западно-Казахстанской области 1 сентября 2015 года № 4015. Утратило силу постановлением акимата города Уральска Западно-Казахстанской области от 13 мая 2016 года № 1331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 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Законами Республики Казахстан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 утверждении Типового положения государственного органа Республики Казахстан",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жилищной инспекции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Исполняющему обязанности руководителя отдела государственно-правовой работы аппарата акима города Уральска (Е. Каримов)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Уральска Урынгалиева Г.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июля 2015 года № 2320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Уральска"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жилищной инспекции города Уральска" является государственным органом Республики Казахстан осуществляющим руководство в сфере управления жилищным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жилищной инспекции города Уральска"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жилищной инспекции города Уральска"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жилищной инспекции города Уральска"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жилищной инспекции города Уральска"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жилищной инспекции города Уральска"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жилищной инспекции города Уральска"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жилищной инспекции города Уральска"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жилищной инспекции города Уральска"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индекс 090000, Западно-Казахстанская область, город Уральск, улица Фрунзе 127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– государственное учреждение "Отдел жилищной инспекции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жилищной инспекции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жилищной инспекции города Уральска"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"Отдел жилищной инспекции города Уральска"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жилищной инспекции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"Отдел жилищной инспекции города Уральска"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жилищной инспекции города Уральска"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государственного учреждения "Отдел жилищной инспекции города Уральска" является государственный контроль в сфере управления жилищным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 определение обслуживающей организации, которая осуществляет функции органа управления объектом кондоминиума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 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42 Закона Республики Казахстан от 16 апреля 1997 года "О 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проведение проверки наличия отчета по управлению объектом кондоминиума при обращении собственников помещений (квартир)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контроль за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Жилищная инспекция принимает участие в подготовке нормативных и методических документов по контролю качества содержания жилых домов (жилых зданий), территории прилегающей к объекту кондоминиума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Уральска"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"Отдел жилищной инспекции города Уральска"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жилищной инспекции города Уральска"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жилищной инспекции города Уральска" назначается на должность и освобождается от должности в порядке,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жилищной инспекции города Уральска":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жилищной инспекции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государственного учреждения "Отдел жилищной инспекции города Уральска"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проводит работу по вопросам гендерной политики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соответствии с действующим законодательством назначает на должности и освобождает от должностей сотрудников государственного учреждения "Отдел жилищной инспекции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установленном законодательством порядке решает вопросы поощрения, оказания материальной помощи, наложения и снятия дисциплинарных взысканий на сотрудников государственного учреждения "Отдел жилищной инспекции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утверждает должностные инструкции работников государственного учреждения "Отдел жилищной инспекции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представляет государственное учреждение "Отдел жилищной инспекции города Уральска"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без доверенности действует от имени государственного учреждения "Отдел жилищной инспекции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выдает доверенности на сотрудников государственного учреждения "Отдел жилищной инспекции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при предъявлении служебного удостоверения посещает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при проведении проверки запрашивает любую необходимую информацию, знакомиться с оригиналами документов, относящихся к предмету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 проводит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не препятствует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обеспечивает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составляет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выносит обязательные для исполнения предписания по устранению нарушений правил содержания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жилищной инспекции города Уральска"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Уральска"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"Отдел жилищной инспекции города Уральска"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жилищной инспекции города Уральска"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"Отдел жилищной инспекции города Уральска"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"Отдел жилищной инспекции города Уральска"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Уральска"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"Отдел жилищной инспекции города Уральска"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