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58c2" w14:textId="a545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22 декабря 2014 года № 31-3 "О городском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23 ноября 2015 года № 38-7. Зарегистрировано Департаментом юстиции Западно-Казахстанской области 3 декабря 2015 года № 4157. Утратило силу решением Уральского городского маслихата Западно-Казахстанской области от 11 января 2016 года № 41-3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Уральского городского маслихата Западно-Казахстанской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 41-3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22 декабря 2014 года № 31-3 "О городском бюджете на 2015-2017 годы" (зарегистрированное в Реестре государственной регистрации нормативных правовых актов за № 3751, опубликованное 14 января 2015 года в газете "Пульс города")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городской бюджет на 2015-2017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22 062 852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13 330 566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176 411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3 187 207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5 368 668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23 539 499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74 450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74 450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-1 551 097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1 551 097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 – 4 235 772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2 925 000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240 325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Уральского городского маслихата (С. Давлетов)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Ликеров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ноября 2015 года № 38-7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декабря 2014 года № 31-3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 год</w:t>
      </w:r>
    </w:p>
    <w:bookmarkEnd w:id="0"/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68"/>
        <w:gridCol w:w="948"/>
        <w:gridCol w:w="948"/>
        <w:gridCol w:w="668"/>
        <w:gridCol w:w="5524"/>
        <w:gridCol w:w="28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22 062 852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13 330 566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5 642 929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5 642 929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4 543 963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4 543 963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2 021 956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1 153 548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753 416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552 833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340 215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568 885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568 885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176 411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3 187 207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2 953 000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2 953 000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231 677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5 368 668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5 368 668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5 368 668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23 539 499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449 492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258 363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10 125 560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2 609 190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2 609 190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1 765 067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844 123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7 126 141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7 066 765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6 579 295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487 470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390 229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390 229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1 380 311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1 245 082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1 143 362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306 821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231 426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8 848 170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6 877 438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2 377 905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2 243 078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4 424 809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3 600 554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824 255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 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1 820 080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1 805 535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336 590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1 319 420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836 389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483 612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974 168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942 602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942 602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399 755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372 980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544 951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-1 551 097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1 551 097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