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fad8" w14:textId="f5ff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октября 2015 года № 3442. Зарегистрировано Департаментом юстиции Западно-Казахстанской области 7 декабря 2015 года № 4158. Утратило силу постановлением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 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города Уральска (Е. Каримов)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Уральска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октября 2015 года № 3442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Уральска"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культуры и развития языков города Уральска" является государственным органом Республики Казахстан, осуществляющим руководство в сферах культуры и единой государственной языковой политики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культуры и развития языков города Уральска"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государственное коммунальное казенное предприятие "Дом культуры молодежи отдела культуры и развития языков акимата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государственное коммунальное казенное предприятие "Культурно-досуговый центр "Деркул" отдела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государственное коммунальное предприятие "Городской парк культуры и отдыха" (на праве хозяйственного ведения) Отдела культуры и развития языков города Уральска акимата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государственное коммунальное казенное предприятие "Городское культурно-просветительное объединение отдела культуры и развития языков акимата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государственное учреждение "Уральская городская библиотека имени М. Горького".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культуры и развития языков города Уральска"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культуры и развития языков города Уральска"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культуры и развития языков города Уральска"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культуры и развития языков города Уральска"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культуры и развития языков города Уральска"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Уральска"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культуры и развития языков города Уральска"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Республика Казахстан, индекс 090000, Западно-Казахстанская область, город Уральск, проспект Достык-Дружба, 182/1.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– государственное учреждение "Отдел культуры и развития языков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культуры и развития языков города Уральска" осуществляется из республиканского и местных бюджетов,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культуры и развития языков города Уральска"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культуры и развития языков города Уральска"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"Отдел культуры и развития языков </w:t>
      </w:r>
      <w:r>
        <w:br/>
      </w:r>
      <w:r>
        <w:rPr>
          <w:rFonts w:ascii="Times New Roman"/>
          <w:b/>
          <w:i w:val="false"/>
          <w:color w:val="000000"/>
        </w:rPr>
        <w:t>города Уральска"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"Отдел культуры и развития языков города Уральска" является – осуществление государственной политики в сфере культуры и единой государственной языковой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обеспечение возрождения, сохранения, развития и распространения казахской национальной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забота о сохранении, развитии, распространении других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обеспечение развития инфраструктуры и укрепление материально -технической базы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обеспечение свободного доступа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защита законных прав и интересов творческих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оформление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выявление, учет, охрана, реставрация, пропаганда памятников, расположенных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 координация деятельности городских ведомств и объединений, организаций и предприятий, независимо от форм собственности по исполнению и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 июля 1997 года "О языках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июня 2011 года № 110 "О Государственной программе развития и функционирования языков в Республике Казахстан 2011-2020 годы", городского Плана мероприятий по ее реализации во всех сферах экономической, общественно-политической, социальной, культурной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 осуществление руководства и контроля за исполнением Законов Республики Казахстан от 15 декабря 2006 года </w:t>
      </w:r>
      <w:r>
        <w:rPr>
          <w:rFonts w:ascii="Times New Roman"/>
          <w:b w:val="false"/>
          <w:i w:val="false"/>
          <w:color w:val="000000"/>
          <w:sz w:val="28"/>
        </w:rPr>
        <w:t>"О культуре"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 языках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июня 2011 года № 110 "О Государственной программе развития и функционирования языков в Республике Казахстан на 2011-2020 годы" в государственных органах, ведомствах и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осуществление иных задач, не противоречащих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осуществляет поддержку и координацию деятельности государственных организаций культуры города в сфере театрального, музыкального и киноискусства, библиотечного дела, парков культуры и отдыха,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организует работу по учету, охране и использованию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осуществляет проведение зрелищных культурно-массовых мероприятий города,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проводит аттестацию государственных организаций культуры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выступает заказчиком по строительству, реконструкции и ремонту объектов культурного назначения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поддерживает и оказывает содействие в материальном-техническом обеспечении государственных организаций культуры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организует работу по первичному учету в подведомственных учреждениях и предприятиях, статистической бухгалтерской отчетности, осуществляет меры по обеспечению сохранности собственности путем регулярных ревизий и проверок подведомственных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законодательством порядке осуществляет государственные закупки;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осуществляют в интересах местного государственного управления иные полномочия, возложенные на местные исполнительные органы,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запрашивать и получать в установленном порядке информации от государственных органов, организаций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инспектировать в подведомственных учреждениях и предприятиях эффективность использования финансовых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взаимодействовать с другими государственными учреждениями в вопросах исполнения языкового законодательства в подготовке и проведении культурно-массовых мероприятий, направленных на пропаганду и развитие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организовывать семинары, совещания, конференции по вопросам государственного и других языков, участвовать в аналогичных форумах различных учреждений, органов, общественных объединений на различных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издавать информационно-справочные бюллетени, плакаты, буклеты и методические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запрашивать у соответствующих органов и организаций информацию, материалы, необходимые сведения и справки по вопросам языковой политики, а также давать разъяснения по правильному применению законодательства о языках и иные полномочия,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Уральска"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"Отдел культуры и развития языков города Уральска"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Уральска"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культуры и развития языков города Уральска" назначается на должность и освобождается от должности акимом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"Отдел культуры и развития языков города Уральска"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"Отдел культуры и развития языков города Уральска":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сотрудников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утверждает положения 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назначать на должность и освобождать от должности руководителей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соответствии с действующим законодательством назначает на должности и освобождает от должностей сотрудников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своих полномочий координирует деятельность подведомственных государственных учреждений и предприятий по вопросам, входящим в компетенцию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 установленном законодательством порядке решает вопросы мотивирования, оказания материальной помощи, наложения дисциплинарных взысканий на сотрудников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утверждает должностные инструкции работников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 издает приказы, инструкции на основе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языках в Республике Казахстан", Указов Президента Республики Казахстан, постановлений Правительства Республики Казахстан, актов акимов и акиматов области и города по данному вопросу;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проводит заседания государственного учреждения "Отдел культуры и развития языков города Уральска", совещания, коллегии и другие мероприятия по вопросам, относящимся к компетенции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представляет государственное учреждение "Отдел культуры и развития языков города Уральска"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без доверенности действует от имени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заключает договора с подрядными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выдает доверенности на сотрудников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утверждает смету (план расходов) на содержание государственного учреждения "Отдел культуры и развития языков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 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культуры и развития языков города Уральска"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Уральска"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культуры и развития языков города Уральска"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 и развития языков города Уральска"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"Отдел культуры и развития языков города Уральска",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"Отдел культуры и развития языков города Уральска"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Уральска"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"Отдел культуры и развития языков города Уральска"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