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f861" w14:textId="f76f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22 декабря 2014 года № 31-3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21 декабря 2015 года № 40-2. Зарегистрировано Департаментом юстиции Западно-Казахстанской области 23 декабря 2015 года № 4191. Утратило силу решением Уральского городского маслихата Западно-Казахстанской области от 11 января 2016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Уральского городского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 декабря 2014 года № 31-3 "О городском бюджете на 2015-2017 годы" (зарегистрированное в Реестре государственной регистрации нормативных правовых актов № 3751, опубликованное 14 января 2015 года в газете "Пульс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городской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21 983 079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13 040 552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193 411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3 187 207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5 561 909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23 360 496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74 450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74 450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-1 451 867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1 451 867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 – 4 136 542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2 925 000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240 325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 Утвердить резерв местного исполнительного органа города на 2015 год в размере 27 978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 Учесть, что в городском бюджете на 2015 год предусмотрены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 – 217 256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566 461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войне, – 158 769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социальную адаптацию лиц, не имеющих определенного местожительства, – 13 119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 – 9 833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государственную адресную социальную помощь – 232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государственное пособие на детей до 18 лет – 1 491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 – 63 683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 – 578 930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санитарии населенных пунктов – 52 292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 – 74 450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661 747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580 297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инженерной инфраструктуры в рамках Программы развития регионов до 2020 года – 200 650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 – 6 447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 – 4 817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 – 2 831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учебно-методических комплексов для государственных учреждений образования района (города областного значения) – 117 486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 – 310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ремонт объектов в рамках развития городов и сельских населенных пунктов по Дорожной карте занятости 2020 – 64 234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1 191 321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244 210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системы водоснабжения и водоотведения – 143 197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инженерной инфраструктуры в рамках Программы развития регионов до 2020 года – 280 746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транспортной инфраструктуры – 132 000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и средний ремонт автомобильных дорог – 58 488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 – 24 968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 – 10 277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 – 56 545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 – 44 822 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Учесть, что в городском бюджете на 2015 год предусмотрено кредитование из средств целевого трансферта из Национального фонда Республики Казахстан на проектирование и (или) строительство, реконструкцию жилья коммунального жилищного фонда – 1 839 973 тысячи тенге, а также целевые трансферты: на реконструкцию и строительство систем тепло-, водоснабжения и водоотведения – 2 143 848 тысяч тенге и на проектирование и (или) строительство, реконструкцию жилья коммунального жилищного фонда – 152 721 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Уральского городского маслихата (С. Давлетов)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о. 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декабря 2015 года № 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31-3</w:t>
            </w:r>
          </w:p>
        </w:tc>
      </w:tr>
    </w:tbl>
    <w:bookmarkStart w:name="z6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 год</w:t>
      </w:r>
    </w:p>
    <w:bookmarkEnd w:id="0"/>
    <w:bookmarkStart w:name="z6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68"/>
        <w:gridCol w:w="948"/>
        <w:gridCol w:w="948"/>
        <w:gridCol w:w="668"/>
        <w:gridCol w:w="5524"/>
        <w:gridCol w:w="28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21 983 079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13 040 552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1 996 956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552 225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3 187 207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5 561 909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5 561 909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5 561 909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23 360 496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9 875 539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2 374 830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2 374 830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1 765 067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609 763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7 119 137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7 059 761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6 574 191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485 570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381 572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381 572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1 372 179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1 243 609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1 141 889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8 998 680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7 041 086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2 278 597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2 143 848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4 687 765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838 337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1 812 973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1 798 428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1 318 811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483 612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-1 451 867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1 451 867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