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1764" w14:textId="8641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18 декабря 2014 года № 25-2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10 апреля 2015 года № 27-1. Зарегистрировано Департаментом юстиции Западно-Казахстанской области 17 апреля 2015 года № 3888. Утратило силу решением Акжаикского районного маслихата Западно-Казахстанской области от 11 января 2016 года № 34-3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Акжаикского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34-3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18 декабря 2014 года № 25-2 "О районном бюджете на 2015-2017 годы" (зарегистрированное в Реестре государственной регистрации нормативных правовых актов за № 3761, опубликованное 22 января 2015 года в газете "Жайық таңы"),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4 856 993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765 342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 – 250 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2 400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4 089 001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4 817 287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70 174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87 332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17 158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81 493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81 493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-111 961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111 961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87 332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17 158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41 787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организационного отдела районного маслихата (Горбунова Т.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 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апреля 2015 года № 27-1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декабря 2014 года № 25-2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538"/>
        <w:gridCol w:w="2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4856993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140"/>
        <w:gridCol w:w="1140"/>
        <w:gridCol w:w="5628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4817287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