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a792d0" w14:textId="9a792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Акжаикского районного маслихата от 27 декабря 2013 года № 16-2 "Об утверждении Правил оказания социальной помощи, установления размеров и определения перечня отдельных категорий нуждающихся граждан Акжаикского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Акжаикского районного маслихата Западно-Казахстанской области от 31 марта 2015 года № 26-7. Зарегистрировано Департаментом юстиции Западно-Казахстанской области 22 апреля 2015 года № 3897. Утратило силу решением Акжаикского районного маслихата Западно-Казахстанской области от 28 февраля 2020 года № 43-1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решением Акжаикского районного маслихата Западно-Казахстанской области от 28.02.2020 </w:t>
      </w:r>
      <w:r>
        <w:rPr>
          <w:rFonts w:ascii="Times New Roman"/>
          <w:b w:val="false"/>
          <w:i w:val="false"/>
          <w:color w:val="000000"/>
          <w:sz w:val="28"/>
        </w:rPr>
        <w:t>№ 43-1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 декабря 2008 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 местном государственном управлении и самоуправлении в Республике Казахстан" от 23 января 2001 года Акжаикский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Акжаикского районного маслихата от 27 декабря 2013 года № 16-2 "Об утверждении Правил оказания социальной помощи, установления размеров и определения перечня отдельных категорий нуждающихся граждан Акжаикского района" (зарегистрированное в Реестре государственной регистрации нормативных правовых актов № 3419, опубликованное 6 февраля 2014 года в газете "Жайық таңы")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 Акжаикского района, утвержденных указанным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 9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 1)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"1) больным злокачественными новообразованиями, больным туберкулезом, на основании справки подтверждающей заболевание, без учета доходов в размере 15 МРП;";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 6)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"6) лица, награжденные орденами и медалями бывшего Союза ССР за самоотверженный труд и безупречную воинскую службу в тылу в годы Великой Отечественной войны, лицам, проработавшие (прослужившие) не менее шести месяцев с 22 июня 1941 года по 9 мая 1945 года и не награжденные орденами и медалями бывшего Союза ССР за самоотверженный труд и безупречную воинскую службу в тылу в годы Великой Отечественной войны, военнослужащим, проходившим воинскую службу в Афганистане, лицам, принимавшие участие в ликвидации последствий катастрофы на Чернобыльской АЭС в 1986-1987 годах, лицам, ставшие инвалидами вследствии катастрофы на Чернобыльской АЭС и лицам, ставшие инвалидами вследствии ядерных испытаний на Семипалатинском полигоне для получения санаторно-курортного лечения, в размере 31 МРП;".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 Руководителю организационного отдела районного маслихата (Горбунова Т. А.) обеспечить государственную регистрацию данного решения в органах юстиции, его официальное опубликование в информационно-правовой системе "Әділет" 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 Настоящее решение вводится в действие со дня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 Мухтар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 Джаксыбаев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"СОГЛАСОВАНО"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Заместитель акима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Западно-Казахстанской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31 марта 2015 года.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Б. Макен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расшифровка аббревиатур: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МРП – месячный расчетный показатель;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Чернобыльская АЭС – Чернобыльская атомная электростанция.</w:t>
      </w:r>
    </w:p>
    <w:bookmarkEnd w:id="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