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69bf" w14:textId="6db6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тарифа на регулярные социально значимые перевозки пассажиров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5 июня 2015 года № 269. Зарегистрировано Департаментом юстиции Западно-Казахстанской области 1 июля 2015 года № 3941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тариф на регулярные социально значимые перевозки пассажиров села Чапаево остановка "Нефтебаза" - остановка "Жаик" в размере 67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"Акжаикский районный отдел жилищно-коммунального хозяйства, пассажирского транспорта и автомобильных дорог" в установленном законодательством порядке принять соответствующие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Т. С. Шиниязова.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Акжаикского районного маслихата            Б. Кухаев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            Д. Джаксыбаев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 июня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