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9142" w14:textId="a3f9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Камыстыколь и Конеккеткен Конеккеткенского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Конеккеткенского сельского округа Акжаикского района Западно-Казахстанской области от 19 октября 2015 года № 7. Зарегистрировано Департаментом юстиции Западно-Казахстанской области 10 ноября 2015 года № 4139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 Камыстыколь, Конеккеткен и на основании заключения Западно-Казахстанской областной ономастической комиссии, исполняющий обязанности акима Конеккеткенского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безымянным улицам сел Камыстыколь и Конеккеткен Конеккеткенского сельского округа Акжаикского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Камыстыколь: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"1" – улица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Конеккеткен: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"1" – улица "Ақжайық";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"2"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"3" – улица "О. Исаев";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"4" – улица "Жағалау";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"5" – улица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"6" – улица "Ардагерлер".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Конеккеткенского сельского округа (Нугманова Г.)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Конеккеткенского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Кадргалиева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