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7d2c3" w14:textId="f57d2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Акжаикского районного маслихата от 18 декабря 2014 года № 25-2 "О районном бюджете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Акжаикского районного маслихата Западно-Казахстанской области от 10 ноября 2015 года № 32-1. Зарегистрировано Департаментом юстиции Западно-Казахстанской области 18 ноября 2015 года № 4147. Утратило силу решением Акжаикского районного маслихата Западно-Казахстанской области от 11 января 2016 года № 34-3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Акжаикского районного маслихата Западно-Казахстанской области от 11.01.2016 </w:t>
      </w:r>
      <w:r>
        <w:rPr>
          <w:rFonts w:ascii="Times New Roman"/>
          <w:b w:val="false"/>
          <w:i w:val="false"/>
          <w:color w:val="ff0000"/>
          <w:sz w:val="28"/>
        </w:rPr>
        <w:t>№ 34-3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 Акжаикский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Акжаикского районного маслихата от 18 декабря 2014 года № 25-2 "О районном бюджете на 2015-2017 годы" (зарегистрированное в Реестре государственной регистрации нормативных правовых актов № 3761, опубликованное 22 января 2015 года в газете "Жайық таңы")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 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 Утвердить районный бюджет на 2015-2017 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 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доходы – 5 034 350 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 – 840 342 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 – 6 750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 – 2 400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 – 4 184 858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затраты – 5 001 485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чистое бюджетное кредитование – 70 174 тысячи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 – 87 332 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 – 17 158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 сальдо по операциям с финансовыми активами – 74 652 тысячи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 – 74 652 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 – 0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 дефицит (профицит) бюджета – -111 961 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 финансирование дефицита (использование профицита) бюджета – 111 961 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 – 87 332 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 – 17 158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 – 41 787 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Руководителю организационного отдела аппарата районного маслихата (Горбунова Т. А.)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Настоящее решение вводится в действие с 1 января 2015 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Уразова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 Джаксыбаев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 ноября 2015 года № 32-1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 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 декабря 2014 года № 25-2</w:t>
            </w:r>
          </w:p>
        </w:tc>
      </w:tr>
    </w:tbl>
    <w:bookmarkStart w:name="z3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 год</w:t>
      </w:r>
    </w:p>
    <w:bookmarkEnd w:id="0"/>
    <w:bookmarkStart w:name="z3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1"/>
        <w:gridCol w:w="771"/>
        <w:gridCol w:w="772"/>
        <w:gridCol w:w="772"/>
        <w:gridCol w:w="6538"/>
        <w:gridCol w:w="267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 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5034350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организации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4184858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4184858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4184858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3"/>
        <w:gridCol w:w="803"/>
        <w:gridCol w:w="1140"/>
        <w:gridCol w:w="1140"/>
        <w:gridCol w:w="5628"/>
        <w:gridCol w:w="27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 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5001485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2601165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2571083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 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оборудования для проектов, реализуемых участниками в рамках второго направления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 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 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 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-111961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 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