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0318" w14:textId="c800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Бударинского сельского округа Акжаикского района от 16 января 2015 года № 1 "Об установлении ограничительных мероприятий на территории села Бударино Бударинского сельского округа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Бударинского сельского округа Акжаикского района Западно-Казахстанской области от 16 ноября 2015 года № 15. Зарегистрировано Департаментом юстиции Западно-Казахстанской области 18 ноября 2015 года № 4148. Утратило силу решением акима Бударинского сельского округа Акжаикского района Западно-Казахстанской области 9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Бударинского сельского округа Акжаикского района Западно-Казахстанской области 09.01.2017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актов"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исполняющий обязанности акима Бударинского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Бударинского сельского округа Акжаикского района от 16 января 2015 года № 1 "Об установлении ограничительных мероприятий на территории села Бударино Бударинского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3795, опубликованное 19 февраля 2015 года в газете "Жайық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Бударинского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Есеналиев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