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d9c68" w14:textId="c3d9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Алгабасского сельского округа Акжаикского района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Алгабасского сельского округа Акжаикского района Западно-Казахстанской области от 29 января 2015 года № 2. Зарегистрировано Департаментом юстиции Западно-Казахстанской области 9 февраля 2015 года № 3810. Утратило силу решением акима Алгабасского сельского округа Акжаикского района Западно-Казахстанской области от 12 марта 2015 года №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Алгабасского сельского округа Акжаикского района Западно-Казахстанской области от 12.03.2015 </w:t>
      </w:r>
      <w:r>
        <w:rPr>
          <w:rFonts w:ascii="Times New Roman"/>
          <w:b w:val="false"/>
          <w:i w:val="false"/>
          <w:color w:val="ff0000"/>
          <w:sz w:val="28"/>
        </w:rPr>
        <w:t>№ 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главного государственного ветеринарно-санитарного инспектора государственного учреждения "Акжаикская районная территориальная инспекция Комитета ветеринарного контроля и надзора Министерства сельского хозяйства Республики Казахстан" от 27 января 2015 года № 34 и в целях ликвидации очагов заразных болезней животных,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карантин, в связи с возникновением заболевания эмфизематозный карбункул среди крупного рогатого скота на территории Алгабасского сельского округа Акжаикского района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"Отдел ветеринарии Акжаикского района Западно-Казахстанской области" принять необходимые меры, вытекающие из настоящего решения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Обеспечение государственной регистрации данного решения в органах юстиции, его официальное опубликование в информационно-правовой системе "Әділет" и в средствах массовой информации и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Алгабасского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Есбулсинов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