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68cf" w14:textId="9566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Жанабулак и зимовья Таскудык Жанабулакского сельского округа Акжаикского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Жанабулакского сельского округа Акжаикского района Западно-Казахстанской области от 19 января 2015 года № 3. Зарегистрировано Департаментом юстиции Западно-Казахстанской области 4 февраля 2015 года № 3801. Утратило силу решением акима Жанабулакского сельского округа Акжаикского района Западно-Казахстанской области от 26 января 2017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Жанабулакского сельского округа Акжаикского района Западно-Казахстанской области от 26.01.2017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14 января 2015 года № 19 и в целях ликвидации очагов заразных болезней животных,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мероприятия, в связи с возникновением заболевания бруцеллез мелкого скота на территории села Жанабулак и зимовья Таскудык Жанабулакского сельского округа Акжаикского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 Исключен решением акима Жанабулакского сельского округа Акжаикского района Западно-Казахстанской области от 07.09.2015 </w:t>
      </w:r>
      <w:r>
        <w:rPr>
          <w:rFonts w:ascii="Times New Roman"/>
          <w:b w:val="false"/>
          <w:i w:val="false"/>
          <w:color w:val="ff0000"/>
          <w:sz w:val="28"/>
        </w:rPr>
        <w:t>№ 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акима Жанабулакского сельского округа (Т. К. Есенгалиев)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