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cbd2" w14:textId="b22c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Битлеу Акжолского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Акжолского аульного округа Акжаикского района Западно-Казахстанской области от 3 июля 2015 года № 12. Зарегистрировано Департаментом юстиции Западно-Казахстанской области 13 июля 2015 года № 3945. Утратило силу решением акима Акжолского сельского округа Акжаикского района Западно-Казахстанской области 11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Акжолского сельского округа Акжаикского района Западно-Казахстанской области 11.01.2017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3 июля 2015 года № 203 и в целях ликвидации очагов заразных болезней животных,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 в связи с возникновением инфекционного эпидидимита мелкого скота на территории села Битлеу Акжолского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исполняющего обязанности акима Акжолского сельского округа Акжаикского района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Акжолского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