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d3ed" w14:textId="559d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Первомайск Кабыршактинского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Кабыршактинского сельского округа Акжаикского района Западно-Казахстанской области от 4 июня 2015 года № 7. Зарегистрировано Департаментом юстиции Западно-Казахстанской области 5 июня 2015 года № 3925. Утратило силу решением акима Кабыршактинского сельского округа Акжаикского района Западно-Казахстанской области от 14 июля 2017 года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Кабыршактинского сельского округа Акжаикского района Западно-Казахстанской области от 14.07.2017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2 июня 2015 года № 156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мелкого скота на территории села Первомайск Кабыршактинского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Акжаикского района Западно-Казахстанской области" принять необходимые меры, вытекающие из настоящего решения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Кабыршактинского сельского округа (Н. М. Садыков)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Кабыршактинского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Ж. 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