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f4cb" w14:textId="710f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Первомайск Кабыршактинского сельского округа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Кабыршактинского сельского округа Акжаикского района Западно-Казахстанской области от 13 июля 2015 года № 9. Зарегистрировано Департаментом юстиции Западно-Казахстанской области 13 июля 2015 года № 3946. Утратило силу решением акима Кабыршактинского сельского округа Акжаикского района Западно-Казахстанской области от 18 августа 2015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Кабыршактинского сельского округа Акжаикского района Западно-Казахстанской области от 18.08.2015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исполняющего обязанности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10 июля 2015 года № 220 и в целях ликвидации очагов заразных болезней животных,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карантин на территории села Первомайск Кабыршактинского сельского округа Акжаикского района в связи с возникновением заболевания оспа среди мелкого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ветеринарии Акжаикского района Западно-Казахстанской области" принять необходимые меры, вытекающие из настоящего решения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Ж. Алманбетова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