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ab4b" w14:textId="987a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зимовья Сүйіндік Тайпакского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Тайпакского сельского округа Акжаикского района Западно-Казахстанской области от 19 августа 2015 года № 12. Зарегистрировано Департаментом юстиции Западно-Казахстанской области 25 августа 2015 года № 4006. Утратило силу решением акима Тайпакского сельского округа Акжаикского района Западно-Казахстанской области от 25 октября 2018 года № 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Тайпакского сельского округа Акжаикского района Западно-Казахстанской области от 25.10.2018 </w:t>
      </w:r>
      <w:r>
        <w:rPr>
          <w:rFonts w:ascii="Times New Roman"/>
          <w:b w:val="false"/>
          <w:i w:val="false"/>
          <w:color w:val="000000"/>
          <w:sz w:val="28"/>
        </w:rPr>
        <w:t>№ 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18 августа 2015 года № 303 и в целях ликвидации очагов заразных болезней животных аким Тайпакского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 в связи с возникновением заболевания инфекционный эпидидимит среди мелкого скота на территории зимовья Сүйіндік Тайпакского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Тайпакского сельского округа (З. Н. Гапуова)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Тайпакского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Кдыргужин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