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3b0a" w14:textId="89d3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населенного пункта Жантемир Алмалинского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сельского округа Акжаикского района Западно-Казахстанской области от 24 августа 2015 года № 11. Зарегистрировано Департаментом юстиции Западно-Казахстанской области 26 августа 2015 года № 4007. Утратило силу решением акима Алмалинского сельского округа Акжаикского района Западно-Казахстанской области от 18 июля 2018 года № 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Алмалинского сельского округа Акжаикского района Западно-Казахстанской области от 18.07.2018 </w:t>
      </w:r>
      <w:r>
        <w:rPr>
          <w:rFonts w:ascii="Times New Roman"/>
          <w:b w:val="false"/>
          <w:i w:val="false"/>
          <w:color w:val="00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18 августа 2015 года № 302 и в целях ликвидации очагов заразных болезней животных аким Алмалинского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 в связи с возникновением заболевания инфекционный эпидидимит среди мелкого скота на территории населенного пункта Жантемир Алмалинского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Ведущему специалисту аппарата акима Алмалинского сельского округа (А. О. Сундетов)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