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3305" w14:textId="e203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Бурлинского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16 февраля 2015 года № 101. Зарегистрировано Департаментом юстиции Западно-Казахстанской области 19 марта 2015 года № 3855. Утратило силу постановлением акимата Бурлинского района Западно-Казахстанской области от 6 декабря 2016 года №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 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отдела государственно-правовой работы аппарата акима района (А. 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февраля 2015 года № 101</w:t>
            </w:r>
          </w:p>
        </w:tc>
      </w:tr>
    </w:tbl>
    <w:bookmarkStart w:name="z17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Бурлинского района 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Бурлинского района Западно-Казахстанской области" является государственным органом Республики Казахстан, осуществляющим руководство в сфере агропромышленного комплекса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Бурлинского района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Бурлинского района Западно-Казахстанской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Бурлинского района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Бурлинского района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Бурлинского района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Бурлинского района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Бурлинского района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Бурлинского района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090300, Западно-Казахстанская область, Бурлинский район, город Аксай, улица Советская, дом 60/1.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Бурлинского района Западно-Казахстанской области"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Бурлинского района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"Отдел сельского хозяйства Бурлинского района Западно-Казахстанской области"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Бурлинского района Западно-Казахстанской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сельского хозяйства Бурлинского района Западно-Казахстанской области" является осуществление функций в отрасли сельского хозяйства на территории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Бурлинского района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политики в области информационного обеспечения, предоставление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разработки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ведения учета запасов продовольственных товаров в соответствующем регионе и предоставление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проведения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регистрации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сбора данных для ведения государственного регистра племенных животных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принятие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принятие и обобщение данных о бонитировке и информирование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ведение учета </w:t>
      </w:r>
      <w:r>
        <w:rPr>
          <w:rFonts w:ascii="Times New Roman"/>
          <w:b w:val="false"/>
          <w:i w:val="false"/>
          <w:color w:val="000000"/>
          <w:sz w:val="28"/>
        </w:rPr>
        <w:t>племенных свидетельств</w:t>
      </w:r>
      <w:r>
        <w:rPr>
          <w:rFonts w:ascii="Times New Roman"/>
          <w:b w:val="false"/>
          <w:i w:val="false"/>
          <w:color w:val="000000"/>
          <w:sz w:val="28"/>
        </w:rPr>
        <w:t>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обязательного страхования хозяйствующими субъектами;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запрашивание и получение от страхователя, страховщика и агента информацию и документы, необходимые для осуществления им своих функций, по форме, установленной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определение оптимальных сроков начала и завершения посевных работ на соответствующей территории в разрезе природно-климатических зон по видам продукции растениеводства, подлежащим обязательному страхованию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представление местному исполнительному органу области, перечень производителей продукции растениеводства, подлежащих страхованию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создание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от государственных органов, организаций, и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Бурлинского района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Бурлинского района Западно-Казахстанской области" осуществляется первым руководителем, который несет персональную ответственность за выполнение возложенных задач на государственное учреждение "Отдел сельского хозяйства Бурлинского района Западно-Казахстанской области"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Бурлинского района Западно-Казахстанской области" назначается на должность и освобождается от должности акимом Бурлинского района в порядке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сельского хозяйства Бурлинского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сельского хозяйства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 "Отдел сельского хозяйства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и освобождает от должностей работников государственного учреждения "Отдел сельского хозяйства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решает вопросы поощрения, оказания материальной помощи, наложения и снятие дисциплинарных взысканий работников государственного учреждения "Отдел сельского хозяйства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должностные инструкции работников государственного учреждения "Отдел сельского хозяйства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государственное учреждение "Отдел сельского хозяйства Бурлинского района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соответствии с законодательством Республики Казахстан осуществляет и другие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Бурлинского района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Бурлинского района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сельского хозяйства Бурлинского района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Бурлинского района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сельского хозяйства Бурлинского района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Бурлинского района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 хозяйства Бурлинского района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сельского хозяйства Бурлинского района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