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1254" w14:textId="3d01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Бурлинского районного маслихата от 23 декабря 2014 года № 23-12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14 апреля 2015 года № 26-1. Зарегистрировано Департаментом юстиции Западно-Казахстанской области 24 апреля 2015 года № 3900. Утратило силу решением Бурлинского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 декабря 2014 года № 23-12 "О районном бюджете на 2015-2017 годы" (зарегистрированное в Реестре государственной регистрации нормативных правовых актов за № 3753, опубликованное 29 января 2015 года в газете "Бөрлі жаршысы - Бурлинские вести")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7 480 366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 – 5 982 164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43 728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187 718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1 266 756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затраты – 8 941 287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154 869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 – 166 460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11 591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 – 47 614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47 614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-1 663 404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 – 1 663 404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1 451 081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8 844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221 167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2015 год поступление целевых трансфертов и кредитов из республиканского бюджета в общей сумме – 1 142 948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90 384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42 818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- 331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- 468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оказание социальной защиты и помощи населению – 6 065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24 381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174 057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47 614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для микрокредитования предпринимательства в рамках Программы развития регионов до 2020 года - 107 000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текущих мероприятий в моногородах в рамках Программы развития регионов до 2020 года – 142 055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бюджетных инвестиционных проектов в моногородах - 237 757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4 388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1 035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"4-1. Учесть в районном бюджете на 2015 год поступление целевых трансфертов из Национального фонда Республики Казахстан в общей сумме 1 299 486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на проектирование и (или) строительство жилья – 922 664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 – 376 822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на 2015 год поступление целевых трансфертов из областного бюджета в общей сумме 275 403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 в сельских населенных пунктах – 87 779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бюджетных инвестиционных проектов в моногородах – 114 842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учебно–методических комплексов для государственных учреждений образования – 3 434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техногенного характера- 21 624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населению-12 546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воспитателям- 9 125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социальной защиты и помощи населению – 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значения- 26 000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 Утвердить резерв местного исполнительного органа района на 2015 год в размере 77 164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Б. 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Аязбеков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апреля 2015 года № 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23-12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089"/>
        <w:gridCol w:w="1089"/>
        <w:gridCol w:w="5810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7 480 366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5 982 164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8 941 287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2 785 580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1 520 845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-1 663 404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