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15e8d" w14:textId="ff15e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решение Бурлинского районного маслихата от 24 декабря 2013 года № 17- 3 "Об утверждении Правил оказания социальной помощи, установления размеров и определения перечня отдельных категорий нуждающихся граждан Бурлинского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19 августа 2015 года № 29-3. Зарегистрировано Департаментом юстиции Западно-Казахстанской области 23 сентября 2015 года № 4059. Утратило силу решением Бурлинского районного маслихата Западно-Казахстанской области от 13 февраля 2020 года № 47-6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Бурлинского районного маслихата Западно-Казахстанской области от 13.02.2020 </w:t>
      </w:r>
      <w:r>
        <w:rPr>
          <w:rFonts w:ascii="Times New Roman"/>
          <w:b w:val="false"/>
          <w:i w:val="false"/>
          <w:color w:val="000000"/>
          <w:sz w:val="28"/>
        </w:rPr>
        <w:t>№ 47-6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 местном государственном управлении и самоуправлении в Республике Казахстан", постановлениями Правительства Республики Казахстан от 21 мая 2013 года № 504 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Типовых правил оказания социальной помощи, установления размеров и определения перечня отдельных категорий нуждающихся граждан"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19 февраля 2015 года № 82 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Правил использования целевых текущих трансфертов из республиканского бюджета на 2015 год областными бюджетами, бюджетами городов Астаны и Алматы на оказание социальной защиты и помощи населению и признании утратившим силу постановления Правительства Республики Казахстан от 17 февраля 2014 года № 97 "Об утверждении Правил использования целевых текущих трансфертов из республиканского бюджета на 2014-2016 годы областными бюджетами, бюджетами городов Астаны и Алматы на оказание социальной защиты и помощи населению"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23 февраля 2015 года № 88 "Об утверждении форм социального контракта активизации семьи и индивидуального плана помощи семье" (Зарегистрирован в Министерстве юстиции Республики Казахстан 17 марта 2015 года № 10474) Бурлинский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24 декабря 2013 года № 17-3 "Об утверждении Правил оказания социальной помощи, установления размеров и определения перечня отдельных категорий нуждающихся граждан Бурлинского района" (зарегистрированное в Реестре государственной регистрации нормативных правовых актов за № 3408, опубликованное 23 января 2014 года в газете "Бөрлі жаршысы - Бурлинские вести") следующие изменение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Бурлинского района,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 24-1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первый, второй и третий абзацы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дополнить пунктами 14-1, 14-2, 14-3, 14-4, 14-5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"14-1. Уполномоченный орган, аким сельского округа либо ассистент дают консультацию претенденту об условиях участия в проекте "Өрлеу" и при его согласии на участие проводят собеседование.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проведении собеседования определяются: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право претендента на получение ОДП;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виды предоставляемых специальных социальных услуг членам семьи с учетом их индивидуальных потребностей;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государственные меры оказания содействия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 результатам собеседования оформляется лист собеседования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Постановлению Правительства от 19 февраля 2015 года № 82 "Об утверждении Правил использования целевых текущих трансфертов из республиканского бюджета на 2015 год областными бюджетами, бюджетами городов Астаны и Алматы на оказание социальной защиты и помощи населению и признании утратившим силу постановления Правительства Республики Казахстан от 17 февраля 2014 года № 97 "Об утверждении Правил использования целевых текущих трансфертов из республиканского бюджета на 2014-2016 годы областными бюджетами, бюджетами городов Астаны и Алматы на оказание социальной защиты и помощи населению" (далее - Постановление).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14-2. Претендент, подписавший лист собеседования, заполняет заявление на участие в проекте "Өрлеу", анкету о семейном и материальном положении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Постановлению с приложением: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документа, удостоверяющего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 сведений о составе семьи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документа, подтверждающего установление опеки (попечительства) над членом семьи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 документа, подтверждающего регистрацию по постоянному месту жительства, или адресной справки или справки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 сведений о наличии личного подсобного хозяйства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14-3. Участковые комиссии в течение трех рабочих дней со дня поступления документов проводят обследование материального положения заявителя, составляют акт обследования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Постановлению, готовят заключение участковой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Постановлению, и передают его в уполномоченный орган или акиму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14-4. Аким сельского округа передает документы заявителей с приложением заключения участковой комиссии в уполномоченный орган не позднее десяти рабочих дней со дня их принятия.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14-5. 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после получения документов от акима сельского округа или участковой комиссии в течение одного рабочего дня формирует электронный макет дела заявителя, включающий электронные копии заявления, документов, представленных заявителем, определяет месячный размер ОДП на каждого члена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после определения права на ОДП в течение одного рабочего дня направляет заявителя и членов семьи, отнесенных к категории самозанятых, безработных, за исключением случаев: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стационарного, амбулаторного лечения (при предоставлении подтверждающих документов от соответствующих медицинских организаций);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осуществления кроме основного претендента на участие в государственных мерах содействия занятости ухода за детьми до трех лет, ребенком-инвалидом до восемнадцати лет, инвалидами первой и второй групп, престарелыми старше восьмидесяти лет, которые нуждаются в постороннем уходе и помощи, и инвалидов первой, второй группы, учащихся, студентов, слушателей, курсантов и магистрантов очной формы обучения, для участия в государственных мерах содействия занятости в центр занятости для заключения социального контракта либо представляет направление на иные меры содействия занятости, реализуемые за счет средств местного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 этом уполномоченный орган передает список направленных лиц в центр занятости. Центр занятости не позднее трех рабочих дней со дня получения списка претендентов заключает социальный контракт и направляет копию социального контракта в уполномоченный орган;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 после получения копии социального контракта в течение двух рабочих дней приглашает заявителя и членов его семьи для разработки индивидуального плана, и заключения социального контракта активизации семьи согласно формам,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от 23 февраля 2015 года № 88 "Об утверждении форм социального контракта активизации семьи и индивидуального плана помощи семье".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районного маслихата (Б. Б. Мукашева)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со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Кемелханов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Куликешев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Заместитель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Западно-Казахстанской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___________________Б. Макен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28.08.2015 г.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