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832f" w14:textId="89f8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2014 года № 23-12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сентября 2015 года № 30-1. Зарегистрировано Департаментом юстиции Западно-Казахстанской области 14 октября 2015 года № 4098. Утратило силу решением Бурлинского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Бурлинского районного маслихата от 23 декабря 2014 года № 23-12 "О районном бюджете на 2015-2017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 декабря 2014 года № 23-12 "О районном бюджете на 2015-2017 годы" (зарегистрированное в Реестре государственной регистрации нормативных правовых актов за № 3753, опубликованное 29 января 2015 года в газете "Бөрлі жаршысы-Бурлинские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7 523 851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5 987 448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88 444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187 718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1 260 241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8 619 972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532 211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543 802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11 591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35 072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35 072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- 1 663 404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1 663 404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1 451 081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8 844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–221 167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2015 год поступление целевых трансфертов и кредитов из республиканского бюджета в общей сумме– 1 114 281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72 767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42 818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- 331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- 468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оказание социальной защиты и помощи населению – 6 065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24 381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221 492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174 057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35 072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для микрокредитования предпринимательства в рамках Программы развития регионов до 2020 года - 107 000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текущих мероприятий в моногородах в рамках Программы развития регионов до 2020 года – 142 055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бюджетных инвестиционных проектов в моногородах - 237 757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4 388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1 035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на 2015 год поступление целевых трансфертов из областного бюджета в общей сумме 297 555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 в сельских населенных пунктах – 87 779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бюджетных инвестиционных проектов в моногородах – 114 842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учебно–методических комплексов для государственных учреждений образования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техногенного характера - 21 624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- 12 546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- 9 125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социальной защиты и помощи населению – 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 - 26 000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- 21 867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 Утвердить резерв местного исполнительного органа района на 2015 год в размере 68 479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Б. 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Манашев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сентября 2015 года № 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23-12</w:t>
            </w:r>
          </w:p>
        </w:tc>
      </w:tr>
    </w:tbl>
    <w:bookmarkStart w:name="z6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6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19"/>
        <w:gridCol w:w="1249"/>
        <w:gridCol w:w="1249"/>
        <w:gridCol w:w="4849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7 523 851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-1 663 404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