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546e" w14:textId="0d15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3 ноября 2015 года № 823. Зарегистрировано Департаментом юстиции Западно-Казахстанской области 9 декабря 2015 года № 4164. Утратило силу постановлением акимата Бурлинского района Западно-Казахстанской области от 25 февраля 2016 года № 146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Бурлинского района Западно-Казахстанской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 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 января 2000 года № 327 "Об утверждении Правил проведения ежегодной оценки деятельности и аттестации административных государственных служащих"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2014 года № 86 "Об утверждении типовой методики ежегодной оценки деятельности административных государственных служащих корпуса "Б" (зарегистрирован в Министерстве юстиции Республики Казахстан 23 января 2015 года № 10130), акимат Бурлинского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отдела государственно-правовой работы аппарата акима района (А. Дарисов)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постановления возложить на руководителя аппарата акима района М. Давлетжанова.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Каналин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 ноября 2015 года № 823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Типовая методика ежегодной оценки деятельности административных государственных служащих корпуса "Б"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 января 2000 года № 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и руководителей районных исполнительных органов, финансируемых из местного бюджета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руководителей районных исполнительных органов, финансируемых из местного бюджета, акимов сельских округов и акима города Аксай оценка проводится акимом района, либо по его уполномочию одним из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акима Бурлинского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аппарата акима Бурлинского района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 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 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 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 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 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 – средняя оценка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 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 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форма</w:t>
            </w:r>
          </w:p>
        </w:tc>
      </w:tr>
    </w:tbl>
    <w:bookmarkStart w:name="z7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3"/>
        <w:gridCol w:w="4119"/>
        <w:gridCol w:w="4241"/>
        <w:gridCol w:w="1877"/>
      </w:tblGrid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Ознакомлен(а):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                  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                  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форма</w:t>
            </w:r>
          </w:p>
        </w:tc>
      </w:tr>
    </w:tbl>
    <w:bookmarkStart w:name="z9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3692"/>
        <w:gridCol w:w="4462"/>
        <w:gridCol w:w="1975"/>
      </w:tblGrid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4586"/>
        <w:gridCol w:w="2349"/>
        <w:gridCol w:w="1508"/>
        <w:gridCol w:w="1508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