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16e6e" w14:textId="d516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предпринимательства Бурлинского района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27 ноября 2015 года № 852. Зарегистрировано Департаментом юстиции Западно-Казахстанской области 29 декабря 2015 года № 4199. Утратило силу постановлением акимата Бурлинского района Западно-Казахстанской области от 6 декабря 2016 года № 853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Бурлинского района Западно-Казахстанской области от 06.12.2016 </w:t>
      </w:r>
      <w:r>
        <w:rPr>
          <w:rFonts w:ascii="Times New Roman"/>
          <w:b w:val="false"/>
          <w:i w:val="false"/>
          <w:color w:val="ff0000"/>
          <w:sz w:val="28"/>
        </w:rPr>
        <w:t>№ 853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 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предпринимательства Бурлинского района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отдела государственно – правовой работы аппарата акима района (А.Дарисов)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Признать утратившим силу Положение, утвержденное постановлением акимата Бурлинского района №47 от 26 января 2006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данного постановления возложить на заместителя акима района К.Утегенова.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 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Тусупкалиев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 852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предпринимательства Бурлинского района Западно-Казахстанской области"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Государственное учреждение "Отдел предпринимательства Бурлинского района Западно-Казахстанской области" является государственным органом Республики Казахстан, осуществляющим руководство в области развития предпринимательства в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Государственное учреждение "Отдел предпринимательства Бурлинского района Западно-Казахстанской области"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Государственное учреждение "Отдел предпринимательства Бурлинского района Западно-Казахстанской области"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постановлениями акимата области, района, решениями, распоряжениями акимов области, района, Управления предпринимательства и индустриально-инновационного развития области,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предпринимательства Бурлинского района Западно-Казахстанской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Государственное учреждение "Отдел предпринимательства Бурлинского района Западно-Казахстанской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Государственное учреждение "Отдел предпринимательства Бурлинского района Западно-Казахстанской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Государственное учреждение "Отдел предпринимательства Бурлинского района Западно-Казахстанской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предпринимательства Бурлинского района Западно-Казахстанской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Структура и лимит штатной численности государственного учреждения "Отдел предпринимательства Бурлинского района Западно-Казахстанской области" утверждаются акиматом Бурлинского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090300, Западно-Казахстанская область, город Аксай, улица Советская 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 Полное наименование государственного органа – государственное учреждение "Отдел предпринимательства Бурлинского района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предпринимательства Бурлинского района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Финансирование деятельности государственного учреждения "Отдел предпринимательства Бурлинского района Западно-Казахстанской области" осуществляется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 Государственному учреждению "Отдел предпринимательства Бурлинского района Западно-Казахстанской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предпринимательства Бурлинского района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предпринимательства Бурлинского района Западно-Казахстанской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предпринимательства Бурлинского района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 Миссией государственного учреждения "Отдел предпринимательства Бурлинского района Западно-Казахстанской области" является поддержка и развитие предпринимательства,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 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государственной политики, направленное на эффективное развитие частного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 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реализации государственной политики поддержки и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создание условий для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создания и развития в районе объектов инфраструктуры поддержки малого и среднего предпринимательства и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определение стратегии развития взаимоотношений местных исполнительных органов с объединениями субъектов частного предпринимательства, Национальной палатой предпринимателей Республики Казахстан и объектами рыночной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деятельности экспертных советов;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обеспечение государственной поддержки на местном уровне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в пределах своей компетенции государственного контроля за соблюдением размера предельно допустимых розничных цен на социально 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организация обучения, подготовки, переподготовки и повышения квалификации специалистов и персонала для субъектов малого и среднего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 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от государственных органов, иных организаций и физических лиц информацию, необходимую для осуществления функций, возложенных на государственное учреждение "Отдел предпринимательства Бурлинского района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принимать решения, направленные на реализацию стоящих перед ним задач, если они не противоречат действующему законодательству и настоящему Положению;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осуществлять иные права и обязанности, предусмотренные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предпринимательства Бурлинского района Западно-Казахстанской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 Руководство государственного учреждения "Отдел предпринимательства Бурлинского района Западно-Казахстанской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"Отдел предпринимательства Бурлинского района Западно-Казахстанской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 Первый руководитель государственного учреждения "Отдел предпринимательства Бурлинского района Западно-Казахстанской области" назначается на должность и освобождается от должности акимом района в соответствии с действующем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 Полномочия первого руководителя государственного учреждения "Отдел предпринимательства Бурлинского района Западно-Казахстанской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государственного учреждения "Отдел предпринимательства Бурлинского района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ведет работу по борьбе с коррупцией и несет персональную ответственность за работу в этом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определяет обязанности и полномочия сотрудников государственного учреждения "Отдел предпринимательства Бурлинского района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соответствии с действующим законодательством назначает и освобождает от должностей сотрудников государственного учреждения "Отдел предпринимательства Бурлинского района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законодательном порядке решает вопросы мотивирования, оказания материальной помощи, наложения дисциплинарных взысканий на сотрудников государственного учреждения "Отдел предпринимательства Бурлинского района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представляет интересы государственного учреждения "Отдел предпринимательства Бурлинского района Западно-Казахстанской области"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предпринимательства Бурлинского района Западно-Казахстанской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предпринимательства Бурлинского района Западно-Казахстанской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 Государственное учреждение "Отдел предпринимательства Бурлинского района Западно-Казахстанской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предпринимательства Бурлинского района Западно-Казахстанской области"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Имущество, закрепленное за государственным учреждением "Отдел предпринимательства Бурлинского района Западно-Казахстанской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 Государственное учреждение "Отдел предпринимательства Бурлинского района Западно-Казахстанской области" не вправе самостоятельно отчуждать или иным способом распоряжаться закрепленным за ним имуществом и имуществом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Реорганизация и упразднение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предпринимательства Бурлинского района Западно-Казахстанской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 Реорганизация и упразднение государственного учреждения "Отдел предпринимательства Бурлинского района Западно-Казахстанской области"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