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6f62" w14:textId="4766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8 декабря 2015 года № 886. Зарегистрировано Департаментом юстиции Западно-Казахстанской области 8 января 2016 года № 4215. Утратило силу постановлением акимата Бурлинского района Западно-Казахстанской области от 21 сентября 2016 года № 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Бурлинского района Западно-Казахстанской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и индексы автомобильных дорог общего пользования районного значения Бурлинского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района (Дарисов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района К. Утегенова.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Куаншалиев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декабря 2015 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886 от 8 декабря 2015 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 Бурлинского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3564"/>
        <w:gridCol w:w="2687"/>
        <w:gridCol w:w="1054"/>
        <w:gridCol w:w="679"/>
        <w:gridCol w:w="680"/>
        <w:gridCol w:w="680"/>
        <w:gridCol w:w="1055"/>
        <w:gridCol w:w="847"/>
      </w:tblGrid>
      <w:tr>
        <w:trPr>
          <w:trHeight w:val="3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индекса А/Д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а/д Березовка-Миргородка 0-36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а/д Амангельды-Жарсуат 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а/д Тихоновка-Александровка 0-48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а/д Григорьевка-Кирово-Аккудук 0-57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Успеновка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Аксай-Кызылтал 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Пугачево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Акбулак 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Аксу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Александровка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Масай-тобе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к.с.Тунгуш 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Канай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Бумаколь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Приуральное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п/д к.с. Жарсуат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а/д – автомобильная дорога;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п/д к.с. – подъезд к селу.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