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dba5" w14:textId="377d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Жарсуат и Карачаганак Жарсуатского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Жарсуатского сельского округа Бурлинского района Западно-Казахстанской области от 19 ноября 2015 года № 41. Зарегистрировано Департаментом юстиции Западно-Казахстанской области 15 декабря 2015 года № 4173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Жарсуатского сельского округа и на основании заключения Западно-Казахстанской областной ономастической комиссии, аким Жарсуатского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 Жарсуат и Карачаганак Жарсуатского сельского округа Бурлинского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Жарсуат: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"Ленин" – улица "Абылай хан";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"Октябрьская" – улица "Желтоқсан";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"Мир"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"Целинная" – улица "Бауыржан Момышұлы";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"Уральская" – улица "М. Мәметова";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"Пугачевский" – улица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"Степная" – улица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"Новостройка" – улица "Жаңақұрылыс";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"Чапаевская" – улица "Д. Қонаев";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"Кооперативная" – улица "Наурыз";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"Первомайская" – улица "С. Датов";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селу Карачаганак: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"Степная" – улица "Мир".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возлагаю на главного специалиста аппарата акима Жарсуатского сельского округа Капашова Багдата Бериковича.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Жарсуатского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Утилиев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