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f93bd" w14:textId="7ef93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Кентубек Кентубекского сельского округа Бурлинского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Кентубекского сельского округа Бурлинского района Западно-Казахстанской области от 29 сентября 2015 года № 11. Зарегистрировано Департаментом юстиции Западно-Казахстанской области 9 октября 2015 года № 4094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 января 2001 года, </w:t>
      </w:r>
      <w:r>
        <w:rPr>
          <w:rFonts w:ascii="Times New Roman"/>
          <w:b w:val="false"/>
          <w:i w:val="false"/>
          <w:color w:val="000000"/>
          <w:sz w:val="28"/>
        </w:rPr>
        <w:t>"Об 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 декабря 1993 года, с учетом мнения населения села Кентубек и на основании заключения Западно-Казахстанской областной ономастической комиссии, аким Кентубекского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Переименовать некоторые улицы села Кентубек Кентубекского сельского округа Бурлинского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"Советская" – улица "Тәуелсіздік";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"Октябрьская" – улица "Бейбітшілік";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"Молодежная" – улица "Қарашығанақ";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"Утвинская" – улица "Ақжол";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"8 марта" – улица "Ынтымақ";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"Школьная" – улица "Жеңіс";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"Юбилейная" – улица "Атамекен";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"Коперативная" – улица "Атамұра";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"Кубанская" – улица "Бірлік";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"Южная" – улица "Еділ";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"Уральская" – улица "Жайық";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"Первомайская" – улица "Халықтар Достығы";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"Степная" – улица "Тың дала";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"Северная" – улица "Жағалау";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"Чингирлауская" – улица "Береке";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"Шакенова" – улица "Қайыр Шәкенов".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Главному специалисту аппарата акима Кентубекского сельского округа (Жумагалиева Г.)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Кентубекского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Лукпанов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