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fc315" w14:textId="befc3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Бокейординского района от 28 февраля 2014 года № 4 "Об образовании избирательных участков на территории Бокейординского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Бокейординского района Западно-Казахстанской области от 27 октября 2015 года № 13. Зарегистрировано Департаментом юстиции Западно-Казахстанской области 10 ноября 2015 года № 4138. Утратило силу решением акима Бокейординского района Западно-Казахстанской области от 2 ноября 2020 года № 14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акима Бокейординского района Западно-Казахстанской области от 02.11.2020 </w:t>
      </w:r>
      <w:r>
        <w:rPr>
          <w:rFonts w:ascii="Times New Roman"/>
          <w:b w:val="false"/>
          <w:i w:val="false"/>
          <w:color w:val="000000"/>
          <w:sz w:val="28"/>
        </w:rPr>
        <w:t>№ 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 сентября 1995 года "О 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по согласованию с Бокейординской районной территориальной избирательной комиссией,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Бокейординского района от 28 февраля 2014 года № 4 "Об образовании избирательных участков на территории Бокейординского района" (зарегистрированное в Реестре государственной регистрации нормативных правовых актов за № 3447, опубликованное 12 апреля 2014 года в газете "Орда жұлдызы")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 58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"Избирательный участок № 58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Местонахождение: село Ажен, здание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село Ажен, зимовки Мағзом, Терек, Мұқат, Қосжан, Қарақұл, Әпет, улица М.Маметовой в селе Бисен, зимовки Үшқұдық, Комплекс.";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 60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"Избирательный участок № 60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Местонахождение: село Хан Ордасы, улица Жангирхана, дом 37, здание сельского дома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село Хан Ордасы и западная сторона улицы А.Оразбаевой в селе Хан Ордасы.";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 65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"Избирательный участок № 65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Местонахождение: село Бисен, улица Б. Жанекешева, дом 18, здание сельского дома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село Бисен (за исключением улицы М. Маметовой в селе Бисен и зимовки Үшқұдық, Комплекс).";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 75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"Избирательный участок № 75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Местонахождение: село Сайхин, улица Урдинская, дом 32, здание государственного учреждения "Отдел ветеринарии Бокейординского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Граница: село Сайхин, улицы Азербаева, Урдинская, Жанекешова, Тайманова, Бейбiтшiлiк, Казахстана, Чагирова, Х. Чурина, Абая и жители Подстанции, Машдвора, Аэропорта.".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"Аппарат акима Бокейординского района" обеспечить государственную регистрацию настоящего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Оповестить избирателей об изменениях в избирательных участках на территории Бокейординского района через средства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Контроль за исполнением настоящего решения возложить на заместителя акима района Кайргалиеву Л. 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Настоящее решение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Бокейординской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 Айткалиев Е. 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27.10.2015 г.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