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d466f" w14:textId="22d46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Бокейординского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24 декабря 2015 года № 27-2. Зарегистрировано Департаментом юстиции Западно-Казахстанской области 14 января 2016 года № 4231. Утратило силу решением маслихата Бокейординского района Западно-Казахстанской области от 9 марта 2017 года № 9-6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Бокейординского района Западно-Казахстанской области от 09.03.2017 </w:t>
      </w:r>
      <w:r>
        <w:rPr>
          <w:rFonts w:ascii="Times New Roman"/>
          <w:b w:val="false"/>
          <w:i w:val="false"/>
          <w:color w:val="ff0000"/>
          <w:sz w:val="28"/>
        </w:rPr>
        <w:t>№ 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районный бюджет на 2016-2018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 – 2 842 176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255 574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1 144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2 585 308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 – 2 888 820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 – 24 780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38 178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13 398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 – - 71 424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 – 71 424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38 178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13 398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46 644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 1 - в редакции решения Бокейординского районного маслихата Западно-Казахстанской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№ 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Поступления в районный бюджет на 2016 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республиканском бюджете на 2016-2018 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14 декабря 2015 года № 29-2 "Об областном бюджете на 2016-2018 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 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Принять к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 республиканском бюджете на 2016-2018 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Учесть в районном бюджете на 2016 год поступление целевых трансфертов и кредитов из республиканского, областного бюджета в общей сумме – 808 916 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сумма трансфертов из республиканского бюджета – 681 677 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штатной численности отделов регистрации актов гражданского состояния – 1 094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образования, из них на доведение размера оплаты труда до уровня в соответствии с новой моделью системы оплаты труда – 65 652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установка дорожных знаков и указателей в местах расположения организаций, ориентированных на обслуживание инвалидов – 31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увеличение норм обеспечения инвалидов обязательными гигиеническими средствами – 2 242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 – 431 941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повышение уровня оплаты труда административных государственных служащих – 37 000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подразделений местных исполнительных органов агропромышленного комплекса – 8 189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средний ремонт проезжей части дорог с асфальтобетонным покрытием в поселке Сайхин Бокейординского района Западно-Казахстанской области – 108 655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профессиональную подготовку, переподготовку и повышение квалификации кадров – 872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частичное субсидирование заработной платы – 3 081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молодежную практику – 6 872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обеспечение деятельности центров занятости населения – 16 048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сумма трансфертов из областного бюджета – 89 061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обследование психического здоровья детей и подростков и оказание психологомедико-педагогической консультативной помощи – 13 350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установку систем видеонаблюдения в организациях образования области – 2 800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компьютеров для общеобразовательных школ и колледжей – 8 160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из местных бюджетов – 29 189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текущий ремонт и содержания автомобильных дорог районного значения – 15 000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строительство инженерно-коммуникационной инфраструктуры (газопровода, водопровода и линии электропередач ВЛ-0,4 кВт) по улице Жангельдина и улице Насимуллина села Сайхин Бокейординского района Западно-Казахстанской области – 20 562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сумма бюджетных кредитов – 38 178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местным исполнительным органам для реализации мер социальной поддержки специалистов – 38 178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Установить на 2016 год норматив распределения доходов, для обеспечения сбалансированности местных бюджетов,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индивидуальный подоходный налог зачисляется в районный бюджет –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социальный налог зачисляется в районный бюджет –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 Деньги от реализации товаров и услуг, предоставляемых государственными учреждениями, подведомственных местным исполнительным органам, используется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Учесть, что в расходах районного бюджета на 2016 год предусмотрено погашение долга местного исполнительного органа в сумме 13 398 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Утвердить резерв местного исполнительного органа района на 2016 год в размере – 4 111 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Установить гражданским служащим здравоохранения, социального обеспечения, образования, культуры и спорта,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25%, с 1 января 2016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 Утвердить перечень бюджетных программ, не подлежащих секвестру в процессе исполнения районного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Перечень бюджетных программ сельских округов на 2016 год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Контроль за исполнением настоящего решения возложить на постоянную комиссию Бокейординского районного маслихата по развитии экономики и села, целевое использование бюджета, защита право, охрана общество порядка (председатель комиссии Т. Арыстанбеков).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 Руководителю аппарата Бокейординского районного маслихата (А. Хайруллин) обеспечить государственную регистрацию данного решения в органах юстиции, его официальное опубликование в информационно-правовой системе "Әділет" и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 Настоящее решение вводится в действие с 1 января 2016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Жангалиев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2015 года № 27-2</w:t>
            </w:r>
          </w:p>
        </w:tc>
      </w:tr>
    </w:tbl>
    <w:bookmarkStart w:name="z6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 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1 - в редакции решения Бокейординского районного маслихата Западно-Казахстанской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№ 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038"/>
        <w:gridCol w:w="782"/>
        <w:gridCol w:w="782"/>
        <w:gridCol w:w="5099"/>
        <w:gridCol w:w="38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2 842 176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2 585 308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2 585 308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2 585 308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759"/>
        <w:gridCol w:w="1077"/>
        <w:gridCol w:w="1077"/>
        <w:gridCol w:w="5838"/>
        <w:gridCol w:w="27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2 888 820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1 687 956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1 470 974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1 420 323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1 319 259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'Капитальные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'Ремонт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'Ремонт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'Проектирование,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'Развитие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'Развитие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- 71 424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2015 года № 27-2</w:t>
            </w:r>
          </w:p>
        </w:tc>
      </w:tr>
    </w:tbl>
    <w:bookmarkStart w:name="z6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 год</w:t>
      </w:r>
    </w:p>
    <w:bookmarkEnd w:id="1"/>
    <w:bookmarkStart w:name="z6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1110"/>
        <w:gridCol w:w="1110"/>
        <w:gridCol w:w="5479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1 994 378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264 743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1 725 668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1 725 668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1 725 668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1 994 378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1 301 532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1 205 631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1 205 631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1 133 667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206 507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168 123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2015 года № 27-2</w:t>
            </w:r>
          </w:p>
        </w:tc>
      </w:tr>
    </w:tbl>
    <w:bookmarkStart w:name="z6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 год</w:t>
      </w:r>
    </w:p>
    <w:bookmarkEnd w:id="3"/>
    <w:bookmarkStart w:name="z7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1110"/>
        <w:gridCol w:w="1110"/>
        <w:gridCol w:w="5479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2 064 166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264 743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1 795 456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1 795 456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1 795 456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2 064 166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147 057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1 354 112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1 255 657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1 255 657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1 182 747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215 446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2015 года № 27-2</w:t>
            </w:r>
          </w:p>
        </w:tc>
      </w:tr>
    </w:tbl>
    <w:bookmarkStart w:name="z7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секвестированию 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местных бюджетов в 2016 году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1"/>
        <w:gridCol w:w="1862"/>
        <w:gridCol w:w="2641"/>
        <w:gridCol w:w="2642"/>
        <w:gridCol w:w="32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2015 года № 27-2</w:t>
            </w:r>
          </w:p>
        </w:tc>
      </w:tr>
    </w:tbl>
    <w:bookmarkStart w:name="z7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в 2016 году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1402"/>
        <w:gridCol w:w="1989"/>
        <w:gridCol w:w="1989"/>
        <w:gridCol w:w="55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