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ed3d7" w14:textId="f4ed3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 села Сайхин Сайхинского сельского округа Бокейординского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Сайхинского сельского округа Бокейординского района Западно-Казахстанской области от 5 августа 2015 года № 50. Зарегистрировано Департаментом юстиции Западно-Казахстанской области 18 августа 2015 года № 3996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 декабря 1993 года </w:t>
      </w:r>
      <w:r>
        <w:rPr>
          <w:rFonts w:ascii="Times New Roman"/>
          <w:b w:val="false"/>
          <w:i w:val="false"/>
          <w:color w:val="000000"/>
          <w:sz w:val="28"/>
        </w:rPr>
        <w:t>"Об 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 учетом мнения населения села Сайхин и на основании заключения Западно-Казахстанской областной ономастической комиссии, аким Сайхинского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Присвоить наименование безымянной улице села Сайхин Сайхинского сельского округа Бокейординского района следующее наименование: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1У" проектная улица – улица "Шәкір Жексенбаев".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Ведущему специалисту аппарата акима Сайхинского сельского округа (Мухитов Ж.)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Сайхинского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Насиммулин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