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1d671" w14:textId="121d6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 села Жиеккум Бисенского сельского округа Бокейординского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Бисенского сельского округа Бокейординского района Западно-Казахстанской области от 2 сентября 2015 года № 14. Зарегистрировано Департаментом юстиции Западно-Казахстанской области 7 октября 2015 года № 4083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 декабря 1993 года </w:t>
      </w:r>
      <w:r>
        <w:rPr>
          <w:rFonts w:ascii="Times New Roman"/>
          <w:b w:val="false"/>
          <w:i w:val="false"/>
          <w:color w:val="000000"/>
          <w:sz w:val="28"/>
        </w:rPr>
        <w:t>"Об 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с учетом мнения населения села Жиеккум и на основании заключения Западно-Казахстанской областной ономастической комиссии, аким Бисенского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Присвоить наименование безымянной улице села Жиеккум Бисенского сельского округа Бокейординского района следующее наименование: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проектная улица "№ 1У" – улица "Мырзаш Исмагулова".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Главному специалисту аппарата акима Бисенского сельского округа (Асетов Р. М.)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Бисенского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Саматов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