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86796" w14:textId="2f867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Жангалинского районного маслихата от 22 декабря 2014 года № 24-3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14 апреля 2015 года № 26-3. Зарегистрировано Департаментом юстиции Западно-Казахстанской области 28 апреля 2015 года № 3906. Утратило силу решением Жангалинского районного маслихата Западно-Казахстанской области от 18 февраля 2016 года № 33-15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Жангалинского районного маслихата Западно-Казахстанской области от 18.02.2016 </w:t>
      </w:r>
      <w:r>
        <w:rPr>
          <w:rFonts w:ascii="Times New Roman"/>
          <w:b w:val="false"/>
          <w:i w:val="false"/>
          <w:color w:val="ff0000"/>
          <w:sz w:val="28"/>
        </w:rPr>
        <w:t>№ 33-15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 января 2001 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22 декабря 2014 года № 24-3 "О районном бюджете на 2015-2017 годы" (зарегистрированное в Реестре государственной регистрации нормативных правовых актов за № 3763, опубликованное 24 января 2015 года в газете "Жаңарған өңір")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2 806 908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520 448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1 150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2 285 010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2 834 210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22 643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35 812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13 169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сальдо по операциям с финансовыми активами – 1 900 тысяч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1 900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-51 845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51 845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35 676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13 169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29 338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районного маслихата (Успанова С.)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 января 2015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Кайрлиев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 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 апреля 2015 года № 26-3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 декабря 2014 года № 24-3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1196"/>
        <w:gridCol w:w="771"/>
        <w:gridCol w:w="771"/>
        <w:gridCol w:w="5027"/>
        <w:gridCol w:w="3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2 806 908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2 285 010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2 285 010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2 285 010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887"/>
        <w:gridCol w:w="1206"/>
        <w:gridCol w:w="1206"/>
        <w:gridCol w:w="5321"/>
        <w:gridCol w:w="27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2 834 210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1 845 828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1 371 851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1 371 851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1 287 652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благоустройства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