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f174" w14:textId="1c0f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2016 год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11 декабря 2015 года № 297. Зарегистрировано Департаментом юстиции Западно-Казахстанской области 8 января 2016 года № 4213. Утратило силу постановлением акимата Жангалинского района Западно-Казахстанской области от 5 декабря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Жангалинского района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 мерах по реализации Закона Республики Казахстан от 23 января 2001 года "О занятости населения"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на 2016 год в Жангалинском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Жангалинскому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5 января 2015 года № 1 "Об организации и финансировании общественных работ на 2015 год по Жангалинскому району" (зарегистрированное в Реестре государственной регистрации нормативных правовых актов № 3788, опубликованное 21 февраля 2015 года в газете "Жаңарған 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Жангалинского района (А. Карменов)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Шукургалиева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Р.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декабря 2015 года № 297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 по Жангалинскому району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2534"/>
        <w:gridCol w:w="729"/>
        <w:gridCol w:w="3132"/>
        <w:gridCol w:w="2515"/>
        <w:gridCol w:w="1176"/>
        <w:gridCol w:w="729"/>
        <w:gridCol w:w="565"/>
        <w:gridCol w:w="565"/>
      </w:tblGrid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Жангалинского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115,9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Жанаказанского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Копжасарского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Мастексайского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С.Мендешевского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Кызылобинского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Пятимарского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Брликского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(Жангалинский районный суд)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внутренних дел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40-60 документов, уборка территории не менее 160,6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Жангалинского района Департамента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Жангалинского района Западно – 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Жангалинскому району Департамента государственных доходов по Западно – 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184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территориальная инспекция Комитета ветеринарного контроля и надзора Министерство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статистики Западно-Казахстанской области Комитета по статистике Министерства национальной экономики Республики Казахстан" (по Жангалинскому району)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65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детско-юношеского туризма и экологии"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"Жангалинское районное управление по защите прав потребителей Департамента по защите прав потрибетелей Западно-Казахстанской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123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населения" по Западно-Казахстанской области" (по Жангалинскому району)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212,1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904,7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детский сад" отдела образования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документов 20-40 документов, уборка территории не менее 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"Прокуратура Западно-Казахстанской области" (Прокуратура Жангалинского района)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колледж" управления образования акимата Западно –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384,6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сельского хозяйства и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культуры, развития языков,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109,4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Е. Ш. Оракбаева"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"Пятимарская средняя общеобразовательная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М.Мирманова"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"Кармановская средняя общеобразовательная школа-детсад"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имени Кали Жантилеуова" Жангалинского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М.Жунусова"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внешкольной работы "Жангалинского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228,4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"Жангалинская средняя общеобразовательная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"№3 средняя общеобразовательная казахская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С.Мендешева"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Д. Нурпейсовой"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архитектуры,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750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"Джангалинский районный центр досуга" Джангалинского районного управления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1355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37,4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Жангалинского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школа" Жангалинского районного отдела культуры, развития языков,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775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районный филиал Западно-Казахстанской области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по Западно-Казахстанской области (по Жангалинскому району)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"Коммунал" Акимата Жангалинского района (на праве хозяйственного ведения)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"Жангалинский территориальный отдел по исполнению судебных актов" Республиканского государственного учреждения "Департамент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Жангалинского района управления культуры, архивов и документации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"Жангалинская районная ветеринарная станция" на праве хозяйственного ведения 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Жангалинского района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"Жангалинский районный центр внешкольной работы "Жангалинского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"Жангалинская школа - гимназия" Жангалинского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"Айдарханская средняя общеобразовательная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"Балбобек"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297,3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"Жауказын"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документов, 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1775,9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