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61fd" w14:textId="9f36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Жангала Жангалинского сельского округа Жангалинского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Жангалинского аульного округа Жангалинского района Западно-Казахстанской области от 18 июня 2015 года № 41. Зарегистрировано Департаментом юстиции Западно-Казахстанской области 10 июля 2015 года № 3944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Жангала и на основании заключения Западно-Казахстанской областной ономастической комиссии, аким Жангалинского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некоторые улицы села Жангала Жангалинского сельского округа Жангалинского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"Переулок" – улица "Лиза Губашева";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"Ферма" – улица "Халила Нәжімғалиева".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Жангалинского сельского округа (Э. Меңдәлі)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возложить на заместителя акима Жангалинского сельского округа Ж. Бактигереева.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решения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Танзенов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