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a7ef" w14:textId="c19a7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Жанибекского районного маслихата от 30 декабря 2014 года № 30-2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14 апреля 2015 года № 33-1. Зарегистрировано Департаментом юстиции Западно-Казахстанской области 28 апреля 2015 года № 3907. Утратило силу решением Жанибекского районного маслихата Западно-Казахстанской области от 18 апреля 2016 года № 2-11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Жанибекского районного маслихата Западно-Казахстанской области от 18.04.2016 </w:t>
      </w:r>
      <w:r>
        <w:rPr>
          <w:rFonts w:ascii="Times New Roman"/>
          <w:b w:val="false"/>
          <w:i w:val="false"/>
          <w:color w:val="ff0000"/>
          <w:sz w:val="28"/>
        </w:rPr>
        <w:t>№ 2-11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30 декабря 2014 года № 30-2 "О районном бюджете на 2015-2017 годы" (зарегистрированное в Реестре государственной регистрации нормативных правовых актов № 3765, опубликованное 20 марта 2015 года в газете "Шұғыла"),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2015-2017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2 148 030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249 675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3 700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500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1 894 155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2 187 484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32 936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44 773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11 837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6 000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6 000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-78 390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78 390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 – 44 595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11 837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45 632 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решения возложить на постоянную комиссию Жанибекского районного маслихата (председатель комиссии Т. Сариев).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аппарата Жанибекского районного маслихата (Н. Уалиева) обеспечить государственную регистрацию данного решения в органах юстиции, его официальное опубликование в средствах массовой информации и размещения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Аяпов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апреля 2015 года № 33-1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декабря 2014 года № 30-2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 год</w:t>
      </w:r>
    </w:p>
    <w:bookmarkEnd w:id="0"/>
    <w:bookmarkStart w:name="z3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110"/>
        <w:gridCol w:w="1110"/>
        <w:gridCol w:w="5479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2 148 030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249 675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1 894 155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1 894 155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1 894 155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2 187 484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241 167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211 259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1 255 424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199 565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199 565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989 556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988 968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932 674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167 088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148 264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148 264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194 242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-78 390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начало финансового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