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0d21" w14:textId="5790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ноября 2015 года № 39-2. Зарегистрировано Департаментом юстиции Западно-Казахстанской области 18 декабря 2015 года № 4188. Утратило силу решением Жанибекского районного маслихата Западно-Казахстанской области от 27 марта 2018 года № 20-8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Временно исполняющему обязанности руководителя аппарата районного маслихата (Н. Мусин)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