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2736" w14:textId="e882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Тегисшил Борсинского сельского округа Жанибекского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Борсинского сельского округа Жанибекского района Западно-Казахстанской области от 15 октября 2015 года № 7. Зарегистрировано Департаментом юстиции Западно-Казахстанской области 28 октября 2015 года № 4122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Тегисшил и на основании заключения Западно-Казахстанской областной ономастической комиссии, аким Борсинского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Присвоить безымянным улицам села Тегисшил Борсинского сельского округа Жанибекского района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 "№ 1" –улица "Р. С. Егізбаев";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 "№ 2" – улица "Ғ. Қараш";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 "№ 3" – улица "М. Ықсанов";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 "№ 4" – улица "Тәуелсіздік".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Борсинского сельского округа (Култанова У.)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Борсинского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Беккалиева А. 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