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d1c8" w14:textId="c7cd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Камысты Камыстинского сельского округа Жанибекского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сельского округа Жанибекского района Западно-Казахстанской области от 16 ноября 2015 года № 11. Зарегистрировано Департаментом юстиции Западно-Казахстанской области 9 декабря 2015 года № 4161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села Камысты и на основании заключения Западно-Казахстанской областной ономастической комиссии, аким Камыстинского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Присвоить наименование безымянной улице села Камысты Камыстинского сельского округа Жанибекского района следующее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"№ 1" – улица "Е. Ниетқалиев".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Камыстинского сельского округа (Г. Хайрушева)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Камыстинского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