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18b3" w14:textId="8881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8 января 2015 года № 3. Зарегистрировано Департаментом юстиции Западно-Казахстанской области 29 января 2015 года № 3791. Утратило силу постановлением акимата Зеленовского района Западно-Казахстанской области от 19 июля 2016 года № 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Зеленовского района Западно-Казахстанской области от 19.07.2016 </w:t>
      </w:r>
      <w:r>
        <w:rPr>
          <w:rFonts w:ascii="Times New Roman"/>
          <w:b w:val="false"/>
          <w:i w:val="false"/>
          <w:color w:val="ff0000"/>
          <w:sz w:val="28"/>
        </w:rPr>
        <w:t>№ 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"Зеленовский районный отдел занятости и социальных программ"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района (Залмуканов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Досжанова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